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deb8" w14:textId="7d7d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 и автомобильных дорог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3 сентября 2014 года № 6812. Зарегистрировано Департаментом юстиции Восточно-Казахстанской области 26 сентября 2014 года № 3493.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 и автомобильных дорог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Настоящие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03 " 09.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6812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жилищно-коммунального хозяйства, пассажирского транспорта и автомобильных дорог города Усть-Каменогорска"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жилищно-коммунального хозяйства, пассажирского транспорта и автомобильных дорог города Усть-Каменогорска"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 и автомобильных дорог города Усть-Каменогорска.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жилищно-коммунального хозяйства, пассажирского транспорта и автомобильных дорог города Усть-Каменогорска"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актами Президента и Правительства Республики Казахстан, иными 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правовыми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жилищно-коммунального хозяйства, пассажирского транспорта и автомобильных дорог города Усть-Каменогорска"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жилищно-коммунального хозяйства, пассажирского транспорта и автомобильных дорог города Усть-Каменогорска"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жилищно-коммунального хозяйства, пассажирского транспорта и автомобильных дорог города Усть-Каменогорска" имеет право выступать стороной гражданско-правовых отношений от имени государства, в пределах компетенции, установленной законодательством,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жилищно-коммунального хозяйства, пассажирского транспорта и автомобильных дорог города Усть-Каменогорска"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 и автомобильных дорог города Усть-Каменогорска"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государственного учреждения "Отдел жилищно-коммунального хозяйства, пассажирского транспорта и автомобильных дорог города Усть-Каменогорска" утверждаются акиматом города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жилищно-коммунального хозяйства, пассажирского транспорта и автомобильных дорог города Усть-Каменогорска": Республика Казахстан, Восточно-Казахстанская область, город Усть-Каменогорск, улица Казахстан, 27, индекс 070004.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жилищно-коммунального хозяйства, пассажирского транспорта и автомобильных дорог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жилищно-коммунального хозяйства, пассажирского транспорта и автомобильных дорог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жилищно-коммунального хозяйства, пассажирского транспорта и автомобильных дорог города Усть-Каменогорска"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жилищно-коммунального хозяйства, пассажирского транспорта и автомобильных дорог города Усть-Каменогорска"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 и автомобильных дорог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жилищно-коммунального хозяйства, пассажирского транспорта и автомобильных дорог города Усть-Каменогорска"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жилищно-коммунального хозяйства, пассажирского транспорта и автомобильных дорог города Усть-Каменогорска": осуществление государственной политики в сфере жилищных отношений, коммунального хозяйства,энергосбережения и повышения энергоэффективности, коммуникаций, дорог городского значения, внутригородских общественных пассажирских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13 - в редакции постановления акимата города Усть-Каменогорска Восточно-Казахстанской области от 29.05.2015 </w:t>
      </w:r>
      <w:r>
        <w:rPr>
          <w:rFonts w:ascii="Times New Roman"/>
          <w:b w:val="false"/>
          <w:i w:val="false"/>
          <w:color w:val="ff0000"/>
          <w:sz w:val="28"/>
        </w:rPr>
        <w:t>№ 11468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"Отдел жилищно-коммунального хозяйства, пассажирского транспорта и автомобильных дорог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и обеспечение функционирования и развития систем инженерного обеспечения жизнедеятельности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предприятиями коммунальной сферы в вопросах стабилизации уровня и дальнейшего роста качества коммунальных услуг, получаемых населением и учреждениями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необходимого уровня благоустройства, санитарного состояния, озеленения и проведения комплекса мероприятий по созданию и поддержанию благоприятной окружающей среды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контроль деятельности органов управления объектами кондоминиумов по сохранению и надлежащей эксплуатации жилищного фонда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реализация государственных программ на территории города в пределах компетенции, установленной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организация мероприятий по сохранению и надлежащей эксплуатации жилищного фонда, </w:t>
      </w:r>
      <w:r>
        <w:rPr>
          <w:rFonts w:ascii="Times New Roman"/>
          <w:b w:val="false"/>
          <w:i w:val="false"/>
          <w:color w:val="000000"/>
          <w:sz w:val="28"/>
        </w:rPr>
        <w:t>обеспечение жильем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отдельных категорий граждан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учреждения "Отдел жилищно-коммунального хозяйства, пассажирского транспорта и автомобильных дорог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организации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строительства и эксплуатации водопроводов, очистных сооружений, тепловых и электрических сетей и других объектов транспортной и инженерной инфраструктуры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строительства, эксплуатации и содержания дорог города, содержания мест захоронений и погребения безродных;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4)организация работ по благоустройству, освещению, озеленению и санитарной очистке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участие в формировании ценовой (тарифной) политики в сфере коммунальных услуг в пределах полномочий, предоставленных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разработка планов мероприятий по строительству, реконструкции и капитальному ремонту объектов жилищно-коммунального хозяйства, городских дорог, объектов благоустройства;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оказание всесторонней помощи и содействия в создании кооперативов собственников помещений (квартир);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разработка рекомендаций, обобщение опыта по внедрению организационных форм содержания и ремонта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работы по обеспечению жильем отдельных категорий граждан в соответствии с законодательными актами Республики Казахстан, заключение договоров найма жилья из государственного жилищного фонда, в необходимых случаях принятие мер по признанию нанимателя и членов его семьи утратившими право пользования жилищем из государственного жилищного фонда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осуществлению передачи в собственность граждан Республики Казахстан жилищ из коммунального жилищного фонда на условиях, предусмотренных законодательством, и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выдача гражданам соответствующих справок, единственное жилище которых признано аварийным;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работы по проведению инвентаризации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ежегодное проведение инвентаризации списков очередности граждан Республики Казахстан, состоящих на учете нуждающихся в жилище из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обеспечение распределения жилья из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работы по признанию недвижимого жилого имущества бесхозяйным, выморочным и передаче в коммунальную собственность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мероприятий по сносу аварийного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работе государственных приемочных комиссий по приемке в эксплуатацию объектов жилищно-гражданского и коммунального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решении вопросов финансового и материального обеспечения целевых программ развития жилищно-коммунального хозяйства, пассажирского транспорта, объектов благоустройства и дорожно-мостового хозяйства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организация деятельности жилищной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перевозок пассажиров в соответствии с 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обеспечение безопасности дорожного движения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выдача разрешений на вырубку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осуществление контроля за эксплуатацией и техническим состоянием теплоиспользующих установок потребителей, подготовкой и осуществлением ремонтно-восстановительных работ по тепловым сетям и их функционирования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проведение расследований технологических нарушений на тепловых сетях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согласование планового ремонта тепловых сетей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выдача паспортов готовности отопительных котельных всех мощностей и тепловых сетей (магистральных, внутриквартальных) к работе в осенне-зимних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разработка предложений по нормам образования и накопления коммунальных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28) разработка предложений по тарифам на сбор, вывоз, захоронение и утилизацию коммунальных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29) реализация государственной политики в области обращения с коммунальными отходами;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ведение реестра физических и юридических лиц, подавших уведомление о начале осуществления деятельности по установке и обслуживанию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ведение реестра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осуществление государственной регистрации транспортных средств городского рельсового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организация общественных работ для осужденных, привлеченных к общественным работам, в общественных местах по месту их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организация и определение мест общественных работ для осужденных к ограничению свободы, не имеющих постоянного места работы и не занятых на учебе, привлеченных к принудительному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составление протоколов об административных правонарушениях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незаконные подключение, использование электрической и (или) тепловой энергии (в части теплоиспользующих установок потребителей), воды из водопроводных сетей, а равно незаконное подключение к канализационным сетям;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нарушение срока получения паспорта готовности (в части котельных всех мощностей и тепловых сетей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нарушение законодательства Республики Казахстан в области поддержки использования возобновляемых источников энергии (в части котельных всех мощностей);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повреждение тепловых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разработка проектов правовых и нормативных правовых актов акима и акимата города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представление интересов государства во всех органах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38) осуществление иных функций, предусмотренных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15 - в редакции постановления акимата города Усть-Каменогорска Восточно-Казахстанской области от 29.05.2015 </w:t>
      </w:r>
      <w:r>
        <w:rPr>
          <w:rFonts w:ascii="Times New Roman"/>
          <w:b w:val="false"/>
          <w:i w:val="false"/>
          <w:color w:val="ff0000"/>
          <w:sz w:val="28"/>
        </w:rPr>
        <w:t>№ 11468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 государственного учреждения "Отдел жилищно-коммунального хозяйства, пассажирского транспорта и автомобильных дорог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государства по вопросам государственного жилищного фонда и защищать его имущественные права в судах, организациях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акиму города и в исполнительные органы о совершенствовании деятельности в сфере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принимать решения, аналогично компетенции уполномоченных органов соответствующей отрасли согласно законодательству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города Усть-Каменогорска Восточно-Казахстанской области от 29.05.2015 </w:t>
      </w:r>
      <w:r>
        <w:rPr>
          <w:rFonts w:ascii="Times New Roman"/>
          <w:b w:val="false"/>
          <w:i w:val="false"/>
          <w:color w:val="ff0000"/>
          <w:sz w:val="28"/>
        </w:rPr>
        <w:t>№ 11468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осуществлять правовой мониторинг нормативных правовых актов акима и акимата, разработчиком которых учреждение являлось,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своевременно принимать меры по внесению в них изменений и (или) дополнений,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изменением, внесенным постановлением акимата города Усть-Каменогорска Восточно-Казахстанской области от 29.05.2015 </w:t>
      </w:r>
      <w:r>
        <w:rPr>
          <w:rFonts w:ascii="Times New Roman"/>
          <w:b w:val="false"/>
          <w:i w:val="false"/>
          <w:color w:val="ff0000"/>
          <w:sz w:val="28"/>
        </w:rPr>
        <w:t>№ 11468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жилищно-коммунального хозяйства, пассажирского транспорта и автомобильных дорог города Усть-Каменогорска"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жилищно-коммунального хозяйства, пассажирского транспорта и автомобильных дорог города Усть-Каменогорска"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 и автомобильных дорог города Усть-Каменогорска"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жилищно-коммунального хозяйства, пассажирского транспорта и автомобильных дорог города Усть-Каменогорска"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жилищно-коммунального хозяйства, пассажирского транспорта и автомобильных дорог города Усть-Каменогорска"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жилищно-коммунального хозяйства, пассажирского транспорта и автомобильных дорог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полномочия, предусмотренные законодательством.".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20 - в редакции постановления акимата города Усть-Каменогорска Восточно-Казахстанской области от 29.05.2015 </w:t>
      </w:r>
      <w:r>
        <w:rPr>
          <w:rFonts w:ascii="Times New Roman"/>
          <w:b w:val="false"/>
          <w:i w:val="false"/>
          <w:color w:val="ff0000"/>
          <w:sz w:val="28"/>
        </w:rPr>
        <w:t>№ 11468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жилищно-коммунального хозяйства, пассажирского транспорта и автомобильных дорог города Усть-Каменогорска"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жилищно-коммунального хозяйства, пассажирского транспорта и автомобильных дорог города Усть-Каменогорска"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жилищно-коммунального хозяйства, пассажирского транспорта и автомобильных дорог города Усть-Каменогорска"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жилищно-коммунального хозяйства, пассажирского транспорта и автомо-бильных дорог города Усть-Каменогорска",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жилищно-коммунального хозяйства, пассажирского транспорта и автомобильных дорог города Усть-Каменогорска"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жилищно-коммунального хозяйства, пассажирского транспорта и автомобильных дорог города Усть-Каменогорска"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жилищно-коммунального хозяйства, пассажирского транспорта и автомобильных дорог города Усть-Каменогорска"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