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2ca6" w14:textId="7f72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13 ноября 2014 года № 8226. Зарегистрировано Департаментом юстиции Восточно-Казахстанской области 25 декабря 2014 года № 3596.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13 " 11. 2014 года № 8226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"Отдел физической культуры и спорта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Усть-Каменогорска"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Усть-Каменогорска" имеет право выступать стороной гражданско-правовых отношений от имени государства в пределах компетенции, установленной законодательством в сфере физической культуры и спорта,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"Отдел физической культуры и спорта города Усть-Каменогорска": Республика Казахстан, Восточно-Казахстанская область, город Усть-Каменогорск, улица имени Касыма Кайсенова, 10а, индекс 070004.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"Отдел физической культуры и спорта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физической культуры и спорта города Усть-Каменогорска"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физической культуры и спорта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физической культуры и спорта города Усть-Каменогорска": обеспечение функций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 государственного учреждения "Отдел физической культуры и спорта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развития массового спорта и национальных видов спорта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подготовки сборных команд города по массовым, национальным видам спорта, инвалидному спорту и их участия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руководство и контроль за работой по выполнению тестов Первого Президента Республики Казахстан – Лидера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развитию спортивной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учреждения "Отдел физической культуры и спорта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развитию физической культуры и спорта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созданию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городских спортивных соревнований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подготовки сборных команд города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обеспечение развития массового спорта и национальных видов спорта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городских физкультурно-спортивных организаций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присвоение спортсменам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присвоение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реализация единого регионального календаря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координация организации и проведения спортивных мероприятий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сбора, анализа информации по развитию физической культуры и спорта на территории города для предоставления местному исполнительному органу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 утверждение списков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организация медицинского обеспечения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координация вопросов строительства спортивных сооружений на территории города и обеспечение их доступности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оказание методической и консультативной помощи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обеспечение деятельности городских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ведение пропаганды физической культуры и спорта, повышение уровня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обеспечение инвалидам условия для доступа к спортивным сооружениям для занятия физической культурой и спортом, предоставление специального спортивного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19-1) составление протоколов об административных правонарушениях за нарушение законодательства Республики Казахстан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интересов государства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c изменением, внесенным постановлением акимата города Усть-Каменогорска Восточно-Казахстанской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13608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учреждения "Отдел физической культуры и спорта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и реализации программ, проектов нормативных правовых актов, программно-методических документов, регулирующих вопросы массовой физкультурно-оздоровительной работы, развития массового спорта и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организации и проведении конференций, семинаров и других форм обучения и обмена опытом со специалистами массовой физкультурно-оздоровительной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реализацию программ, планов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изменений и (или) дополнений, или признание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5-1)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выполнять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c изменением, внесенным постановлением акимата города Усть-Каменогорска Восточно-Казахстанской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13608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физической культуры и спорта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физической культуры и спорта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"Отдел физической культуры и спорта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физической культуры и спорта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– в редакции постановления акимата города Усть-Каменогорска Восточно-Казахстанской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13608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физической культуры и спорта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города Усть-Каменогорска"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города Усть-Каменогорска",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физической культуры и спорта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физической культуры и спорта города Усть-Каменогорска"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