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e275" w14:textId="6f4e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Усть-Каменогорска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23 декабря 2014 года N 34/2-V. Зарегистрировано Департаментом юстиции Восточно-Казахстанской области 26 декабря 2014 года N 3597. Утратило силу - решением Усть-Каменогорского городского маслихата Восточно-Казахстанской области от 23 декабря 2015 года N 44/2-V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23.12.2015 N 44/2-V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3589),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25 421 885,0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11 788 783,0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367 403,9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1 726 622,0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11 539 076,1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26 041 927,0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900 616,0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900 616,0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- 42 736,9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42 736,9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- 1 477 921,1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1 477 921,1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Усть-Каменогорского городского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43/2-V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что в бюджете города Усть-Каменогорска на 2015 год бюджетные субвенции, передаваемые из областного бюджета в бюджет города Усть-Каменогорска – 0. Объем бюджетных изъятий из бюджета города Усть-Каменогорска в областной бюджет – 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резерв местного исполнительного органа города Усть-Каменогорска на 2015 год в сумме 19 762,4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Усть-Каменогорского городского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43/2-V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Принять к исполнению нормативы распределения доходов на 2015 год,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3589):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доходов, облагаемых у источника выплаты – 14,2 %;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подоходный налог с доходов иностранных граждан, облагаемых у источника выплаты – 14,2 %;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налог – 14,2 %.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соответствии с 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специалистам в области социального обеспечения, образования, культуры, являющимся гражданскими служащими и работающим в сельской местности,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перечень бюджетных программ, не подлежащих секвестру в процессе исполнения бюджета города Усть-Каменогорска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 решение 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Потапов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Усть-Каменогорского городского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43/2-V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998"/>
        <w:gridCol w:w="1145"/>
        <w:gridCol w:w="5959"/>
        <w:gridCol w:w="3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25 421 885,0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11 788 783,0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4 517 749,0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367 403,9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1 726 622,0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11 539 076,1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11 539 076,1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11 539 076,1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150"/>
        <w:gridCol w:w="1150"/>
        <w:gridCol w:w="4994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26 041 927,0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327 777,5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9 386 101,1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9 356 690,8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5 784 142,5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1 348 180,0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10 919 047,7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2 912 024,6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7 989 770,8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4 441 806,4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3 539 527,4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1 071 635,3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110 719,8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598 483,5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400 629,6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103 331,2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67 567,6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1 083 943,0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1 083 943,0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1 558 825,9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-1 477 921,1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1 477 921,1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</w:t>
            </w:r>
          </w:p>
        </w:tc>
      </w:tr>
    </w:tbl>
    <w:bookmarkStart w:name="z1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4848"/>
        <w:gridCol w:w="4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22 294 667,0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12 102 528,0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4 830 252,0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200"/>
        <w:gridCol w:w="5209"/>
        <w:gridCol w:w="3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25 312 646,0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14 174 732,0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3 691 287,0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1 545 757,0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9 355 300,0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1 134 835,0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-3 017 979,0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3 017 979,0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</w:t>
            </w:r>
          </w:p>
        </w:tc>
      </w:tr>
    </w:tbl>
    <w:bookmarkStart w:name="z3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1174"/>
        <w:gridCol w:w="4768"/>
        <w:gridCol w:w="44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14 786 018,0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12 232 357,0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217"/>
        <w:gridCol w:w="1037"/>
        <w:gridCol w:w="5285"/>
        <w:gridCol w:w="3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15 313 517,0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337 892,0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4 290 961,0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1 527 672,0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2 763 289,0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2 028 289,0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1 137 038,0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-527 499,0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</w:t>
            </w:r>
          </w:p>
        </w:tc>
      </w:tr>
    </w:tbl>
    <w:bookmarkStart w:name="z4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бюджета города Усть-Каменогорска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