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5c3b" w14:textId="4bc5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25 декабря 2013 года № 26/137-V "О бюджете города Семей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апреля 2014 года № 29/152-V. Зарегистрировано Департаментом юстиции Восточно-Казахстанской области 24 апреля 2014 года № 3249. Прекращено действие по истечении срока, на который решение было принято - (письмо аппарата маслихата города Семей Восточно-Казахстанской области от 06 января 2015 года № 01-26/3)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- (письмо аппарата маслихата города Семей Восточно-Казахстанской области от 06.01.2015 № 01-26/3).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19/216-V «О внесении изменений и дополнений в решение Восточно-Казахстанского областного акимата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3240)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>маслихата города Семей от 25 декабря 2013 года № 26/137-V «О бюджете города Семей на 2014-2016 годы» (зарегистрировано в Реестре государственной регистрации нормативных правовых актов от 30 декабря 2013 года № 3136, опубликовано в газетах «Семей таңы» и «Вести Семей» от 10 января 2014 года №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24 897 255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12 337 589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128 232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534 179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11 897 255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24 890 697,3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16 335,5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3 084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(-) 9 777,8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9 777,8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253 084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243 457,8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(города областного значения) – 236 491,8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социальную помощь отдельным категориям нуждающихся граждан – 243 411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возмещение (до 50%) стоимости сельскохозяйственных животных, направляемых на санитарный убой – 6 131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предоставление специальных социальных услуг – 12 282 тысяч тенге, из них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 – 457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государственного образовательного заказа в дошкольных организациях образования – 616 128 тысяч тенге, из них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 – 10 579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апробирование подушевого финансирования начального, основного среднего и общего среднего образования – 443 902 тысяч тенге, из них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 – 30 362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государственной адресной социальной помощи – 6 530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государственных пособий на детей до 18 лет – 900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391 378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         Б. Тастекеев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  Б. Акжалов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19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29/152-V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730"/>
        <w:gridCol w:w="1131"/>
        <w:gridCol w:w="8237"/>
        <w:gridCol w:w="2819"/>
      </w:tblGrid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24 897 255,0</w:t>
            </w:r>
          </w:p>
        </w:tc>
      </w:tr>
      <w:tr>
        <w:trPr>
          <w:trHeight w:val="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12 337 589,0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5 716 900,0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5 716 900,0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4 258 814,0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4 258 814,0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1 787 183,0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950 814,0</w:t>
            </w:r>
          </w:p>
        </w:tc>
      </w:tr>
      <w:tr>
        <w:trPr>
          <w:trHeight w:val="1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186 264,0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646 926,0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3 179,0</w:t>
            </w:r>
          </w:p>
        </w:tc>
      </w:tr>
      <w:tr>
        <w:trPr>
          <w:trHeight w:val="1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461 350,0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68 168,0</w:t>
            </w:r>
          </w:p>
        </w:tc>
      </w:tr>
      <w:tr>
        <w:trPr>
          <w:trHeight w:val="1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114 901,0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257 609,0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20 672,0</w:t>
            </w:r>
          </w:p>
        </w:tc>
      </w:tr>
      <w:tr>
        <w:trPr>
          <w:trHeight w:val="6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113 342,0</w:t>
            </w:r>
          </w:p>
        </w:tc>
      </w:tr>
      <w:tr>
        <w:trPr>
          <w:trHeight w:val="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113 342,0</w:t>
            </w:r>
          </w:p>
        </w:tc>
      </w:tr>
      <w:tr>
        <w:trPr>
          <w:trHeight w:val="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128 232,0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60 537,0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9 063,0</w:t>
            </w:r>
          </w:p>
        </w:tc>
      </w:tr>
      <w:tr>
        <w:trPr>
          <w:trHeight w:val="6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23 336,0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28 138,0</w:t>
            </w:r>
          </w:p>
        </w:tc>
      </w:tr>
      <w:tr>
        <w:trPr>
          <w:trHeight w:val="5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1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8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7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19 820,0</w:t>
            </w:r>
          </w:p>
        </w:tc>
      </w:tr>
      <w:tr>
        <w:trPr>
          <w:trHeight w:val="18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19 820,0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534 179,0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356 609,0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356 609,0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177 570,0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161 570,0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11 897 255,0</w:t>
            </w:r>
          </w:p>
        </w:tc>
      </w:tr>
      <w:tr>
        <w:trPr>
          <w:trHeight w:val="1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11 897 255,0</w:t>
            </w:r>
          </w:p>
        </w:tc>
      </w:tr>
      <w:tr>
        <w:trPr>
          <w:trHeight w:val="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11 897 255,0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16"/>
        <w:gridCol w:w="787"/>
        <w:gridCol w:w="830"/>
        <w:gridCol w:w="7557"/>
        <w:gridCol w:w="2851"/>
      </w:tblGrid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24 890 697,3</w:t>
            </w:r>
          </w:p>
        </w:tc>
      </w:tr>
      <w:tr>
        <w:trPr>
          <w:trHeight w:val="2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545 184,6</w:t>
            </w:r>
          </w:p>
        </w:tc>
      </w:tr>
      <w:tr>
        <w:trPr>
          <w:trHeight w:val="4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434 126,7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17 232,0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17 160,0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245 187,0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233 158,0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171 707,7</w:t>
            </w:r>
          </w:p>
        </w:tc>
      </w:tr>
      <w:tr>
        <w:trPr>
          <w:trHeight w:val="9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169 875,7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66 492,1</w:t>
            </w:r>
          </w:p>
        </w:tc>
      </w:tr>
      <w:tr>
        <w:trPr>
          <w:trHeight w:val="2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66 492,1</w:t>
            </w:r>
          </w:p>
        </w:tc>
      </w:tr>
      <w:tr>
        <w:trPr>
          <w:trHeight w:val="14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51 991,1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3 515,0</w:t>
            </w:r>
          </w:p>
        </w:tc>
      </w:tr>
      <w:tr>
        <w:trPr>
          <w:trHeight w:val="12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5 236,0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44 565,8</w:t>
            </w:r>
          </w:p>
        </w:tc>
      </w:tr>
      <w:tr>
        <w:trPr>
          <w:trHeight w:val="6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44 565,8</w:t>
            </w:r>
          </w:p>
        </w:tc>
      </w:tr>
      <w:tr>
        <w:trPr>
          <w:trHeight w:val="18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41 149,8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1 408,0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66 942,0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49 062,0</w:t>
            </w:r>
          </w:p>
        </w:tc>
      </w:tr>
      <w:tr>
        <w:trPr>
          <w:trHeight w:val="1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49 062,0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49 062,0</w:t>
            </w:r>
          </w:p>
        </w:tc>
      </w:tr>
      <w:tr>
        <w:trPr>
          <w:trHeight w:val="28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</w:p>
        </w:tc>
      </w:tr>
      <w:tr>
        <w:trPr>
          <w:trHeight w:val="1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</w:p>
        </w:tc>
      </w:tr>
      <w:tr>
        <w:trPr>
          <w:trHeight w:val="6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6 160,0</w:t>
            </w:r>
          </w:p>
        </w:tc>
      </w:tr>
      <w:tr>
        <w:trPr>
          <w:trHeight w:val="18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11 720,0</w:t>
            </w:r>
          </w:p>
        </w:tc>
      </w:tr>
      <w:tr>
        <w:trPr>
          <w:trHeight w:val="7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9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5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51 067,2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8 827 341,0</w:t>
            </w:r>
          </w:p>
        </w:tc>
      </w:tr>
      <w:tr>
        <w:trPr>
          <w:trHeight w:val="1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1 381 457,0</w:t>
            </w:r>
          </w:p>
        </w:tc>
      </w:tr>
      <w:tr>
        <w:trPr>
          <w:trHeight w:val="1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1 381 457,0</w:t>
            </w:r>
          </w:p>
        </w:tc>
      </w:tr>
      <w:tr>
        <w:trPr>
          <w:trHeight w:val="3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765 329,0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616 128,0</w:t>
            </w:r>
          </w:p>
        </w:tc>
      </w:tr>
      <w:tr>
        <w:trPr>
          <w:trHeight w:val="1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6 838 842,0</w:t>
            </w:r>
          </w:p>
        </w:tc>
      </w:tr>
      <w:tr>
        <w:trPr>
          <w:trHeight w:val="4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6 838 842,0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6 432 920,0</w:t>
            </w:r>
          </w:p>
        </w:tc>
      </w:tr>
      <w:tr>
        <w:trPr>
          <w:trHeight w:val="1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405 922,0</w:t>
            </w:r>
          </w:p>
        </w:tc>
      </w:tr>
      <w:tr>
        <w:trPr>
          <w:trHeight w:val="5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107 937,0</w:t>
            </w:r>
          </w:p>
        </w:tc>
      </w:tr>
      <w:tr>
        <w:trPr>
          <w:trHeight w:val="1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499 105,0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482 705,0</w:t>
            </w:r>
          </w:p>
        </w:tc>
      </w:tr>
      <w:tr>
        <w:trPr>
          <w:trHeight w:val="4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29 605,0</w:t>
            </w:r>
          </w:p>
        </w:tc>
      </w:tr>
      <w:tr>
        <w:trPr>
          <w:trHeight w:val="13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90 741,0</w:t>
            </w:r>
          </w:p>
        </w:tc>
      </w:tr>
      <w:tr>
        <w:trPr>
          <w:trHeight w:val="7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4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118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71 330,0</w:t>
            </w:r>
          </w:p>
        </w:tc>
      </w:tr>
      <w:tr>
        <w:trPr>
          <w:trHeight w:val="54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277 566,0</w:t>
            </w:r>
          </w:p>
        </w:tc>
      </w:tr>
      <w:tr>
        <w:trPr>
          <w:trHeight w:val="28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1 148 445,5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985 090,3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985 090,3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130 732,0</w:t>
            </w:r>
          </w:p>
        </w:tc>
      </w:tr>
      <w:tr>
        <w:trPr>
          <w:trHeight w:val="19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59 179,1</w:t>
            </w:r>
          </w:p>
        </w:tc>
      </w:tr>
      <w:tr>
        <w:trPr>
          <w:trHeight w:val="1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39 659,0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299 474,0</w:t>
            </w:r>
          </w:p>
        </w:tc>
      </w:tr>
      <w:tr>
        <w:trPr>
          <w:trHeight w:val="6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56 200,0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79 118,0</w:t>
            </w:r>
          </w:p>
        </w:tc>
      </w:tr>
      <w:tr>
        <w:trPr>
          <w:trHeight w:val="3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101 019,0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150 558,0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17 672,0</w:t>
            </w:r>
          </w:p>
        </w:tc>
      </w:tr>
      <w:tr>
        <w:trPr>
          <w:trHeight w:val="17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43 393,2</w:t>
            </w:r>
          </w:p>
        </w:tc>
      </w:tr>
      <w:tr>
        <w:trPr>
          <w:trHeight w:val="4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</w:p>
        </w:tc>
      </w:tr>
      <w:tr>
        <w:trPr>
          <w:trHeight w:val="3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163 355,2</w:t>
            </w:r>
          </w:p>
        </w:tc>
      </w:tr>
      <w:tr>
        <w:trPr>
          <w:trHeight w:val="6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163 355,2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99 977,3</w:t>
            </w:r>
          </w:p>
        </w:tc>
      </w:tr>
      <w:tr>
        <w:trPr>
          <w:trHeight w:val="4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3 693,0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59 684,9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2 643 362,6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1 088 918,2</w:t>
            </w:r>
          </w:p>
        </w:tc>
      </w:tr>
      <w:tr>
        <w:trPr>
          <w:trHeight w:val="8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27 182,9</w:t>
            </w:r>
          </w:p>
        </w:tc>
      </w:tr>
      <w:tr>
        <w:trPr>
          <w:trHeight w:val="12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1 994,0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4 405,0</w:t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9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12 561,0</w:t>
            </w:r>
          </w:p>
        </w:tc>
      </w:tr>
      <w:tr>
        <w:trPr>
          <w:trHeight w:val="11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2 497,9</w:t>
            </w:r>
          </w:p>
        </w:tc>
      </w:tr>
      <w:tr>
        <w:trPr>
          <w:trHeight w:val="1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12 356,0</w:t>
            </w:r>
          </w:p>
        </w:tc>
      </w:tr>
      <w:tr>
        <w:trPr>
          <w:trHeight w:val="9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12 356,0</w:t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1 032 367,3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102 640,4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917 419,3</w:t>
            </w:r>
          </w:p>
        </w:tc>
      </w:tr>
      <w:tr>
        <w:trPr>
          <w:trHeight w:val="14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12 307,6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17 012,0</w:t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814 220,6</w:t>
            </w:r>
          </w:p>
        </w:tc>
      </w:tr>
      <w:tr>
        <w:trPr>
          <w:trHeight w:val="8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9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47 134,0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47 134,0</w:t>
            </w:r>
          </w:p>
        </w:tc>
      </w:tr>
      <w:tr>
        <w:trPr>
          <w:trHeight w:val="4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766 499,6</w:t>
            </w:r>
          </w:p>
        </w:tc>
      </w:tr>
      <w:tr>
        <w:trPr>
          <w:trHeight w:val="1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473 079,0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279 496,0</w:t>
            </w:r>
          </w:p>
        </w:tc>
      </w:tr>
      <w:tr>
        <w:trPr>
          <w:trHeight w:val="8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13 924,6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740 223,8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2 420,0</w:t>
            </w:r>
          </w:p>
        </w:tc>
      </w:tr>
      <w:tr>
        <w:trPr>
          <w:trHeight w:val="1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8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737 803,8</w:t>
            </w:r>
          </w:p>
        </w:tc>
      </w:tr>
      <w:tr>
        <w:trPr>
          <w:trHeight w:val="1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299 038,9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48 645,3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7 958,0</w:t>
            </w:r>
          </w:p>
        </w:tc>
      </w:tr>
      <w:tr>
        <w:trPr>
          <w:trHeight w:val="3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382 161,6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1 045 728,9</w:t>
            </w:r>
          </w:p>
        </w:tc>
      </w:tr>
      <w:tr>
        <w:trPr>
          <w:trHeight w:val="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202 472,0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202 472,0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202 472,0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538 388,1</w:t>
            </w:r>
          </w:p>
        </w:tc>
      </w:tr>
      <w:tr>
        <w:trPr>
          <w:trHeight w:val="4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538 388,0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1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15 588,0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39 438,0</w:t>
            </w:r>
          </w:p>
        </w:tc>
      </w:tr>
      <w:tr>
        <w:trPr>
          <w:trHeight w:val="12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469 049,0</w:t>
            </w:r>
          </w:p>
        </w:tc>
      </w:tr>
      <w:tr>
        <w:trPr>
          <w:trHeight w:val="5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217 019,0</w:t>
            </w:r>
          </w:p>
        </w:tc>
      </w:tr>
      <w:tr>
        <w:trPr>
          <w:trHeight w:val="25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116 085,0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107 061,0</w:t>
            </w:r>
          </w:p>
        </w:tc>
      </w:tr>
      <w:tr>
        <w:trPr>
          <w:trHeight w:val="3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9 024,0</w:t>
            </w:r>
          </w:p>
        </w:tc>
      </w:tr>
      <w:tr>
        <w:trPr>
          <w:trHeight w:val="4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100 934,0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45 387,0</w:t>
            </w:r>
          </w:p>
        </w:tc>
      </w:tr>
      <w:tr>
        <w:trPr>
          <w:trHeight w:val="8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55 547,0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87 849,8</w:t>
            </w:r>
          </w:p>
        </w:tc>
      </w:tr>
      <w:tr>
        <w:trPr>
          <w:trHeight w:val="4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31 398,0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19 698,0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10 506,0</w:t>
            </w:r>
          </w:p>
        </w:tc>
      </w:tr>
      <w:tr>
        <w:trPr>
          <w:trHeight w:val="4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56 451,8</w:t>
            </w:r>
          </w:p>
        </w:tc>
      </w:tr>
      <w:tr>
        <w:trPr>
          <w:trHeight w:val="15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35 225,0</w:t>
            </w:r>
          </w:p>
        </w:tc>
      </w:tr>
      <w:tr>
        <w:trPr>
          <w:trHeight w:val="3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21 226,8</w:t>
            </w:r>
          </w:p>
        </w:tc>
      </w:tr>
      <w:tr>
        <w:trPr>
          <w:trHeight w:val="2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8 025 937,0</w:t>
            </w:r>
          </w:p>
        </w:tc>
      </w:tr>
      <w:tr>
        <w:trPr>
          <w:trHeight w:val="4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8 025 937,0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8 025 937,0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8 025 937,0</w:t>
            </w:r>
          </w:p>
        </w:tc>
      </w:tr>
      <w:tr>
        <w:trPr>
          <w:trHeight w:val="12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174 367,0</w:t>
            </w:r>
          </w:p>
        </w:tc>
      </w:tr>
      <w:tr>
        <w:trPr>
          <w:trHeight w:val="1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57 179,9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1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53 517,9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36 336,9</w:t>
            </w:r>
          </w:p>
        </w:tc>
      </w:tr>
      <w:tr>
        <w:trPr>
          <w:trHeight w:val="4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11 050,0</w:t>
            </w:r>
          </w:p>
        </w:tc>
      </w:tr>
      <w:tr>
        <w:trPr>
          <w:trHeight w:val="9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6 131,0</w:t>
            </w:r>
          </w:p>
        </w:tc>
      </w:tr>
      <w:tr>
        <w:trPr>
          <w:trHeight w:val="1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44 467,1</w:t>
            </w:r>
          </w:p>
        </w:tc>
      </w:tr>
      <w:tr>
        <w:trPr>
          <w:trHeight w:val="5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44 467,1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37 009,1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7 458,0</w:t>
            </w:r>
          </w:p>
        </w:tc>
      </w:tr>
      <w:tr>
        <w:trPr>
          <w:trHeight w:val="9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</w:p>
        </w:tc>
      </w:tr>
      <w:tr>
        <w:trPr>
          <w:trHeight w:val="72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83 431,3</w:t>
            </w:r>
          </w:p>
        </w:tc>
      </w:tr>
      <w:tr>
        <w:trPr>
          <w:trHeight w:val="28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83 431,3</w:t>
            </w:r>
          </w:p>
        </w:tc>
      </w:tr>
      <w:tr>
        <w:trPr>
          <w:trHeight w:val="1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32 982,3</w:t>
            </w:r>
          </w:p>
        </w:tc>
      </w:tr>
      <w:tr>
        <w:trPr>
          <w:trHeight w:val="7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32 982,3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50 449,0</w:t>
            </w:r>
          </w:p>
        </w:tc>
      </w:tr>
      <w:tr>
        <w:trPr>
          <w:trHeight w:val="8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19 283,0</w:t>
            </w:r>
          </w:p>
        </w:tc>
      </w:tr>
      <w:tr>
        <w:trPr>
          <w:trHeight w:val="9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1 517 323,8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1 516 563,8</w:t>
            </w:r>
          </w:p>
        </w:tc>
      </w:tr>
      <w:tr>
        <w:trPr>
          <w:trHeight w:val="9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1 516 563,8</w:t>
            </w:r>
          </w:p>
        </w:tc>
      </w:tr>
      <w:tr>
        <w:trPr>
          <w:trHeight w:val="3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70 583,0</w:t>
            </w:r>
          </w:p>
        </w:tc>
      </w:tr>
      <w:tr>
        <w:trPr>
          <w:trHeight w:val="4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1 445 980,8</w:t>
            </w:r>
          </w:p>
        </w:tc>
      </w:tr>
      <w:tr>
        <w:trPr>
          <w:trHeight w:val="3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9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9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18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432 262,8</w:t>
            </w:r>
          </w:p>
        </w:tc>
      </w:tr>
      <w:tr>
        <w:trPr>
          <w:trHeight w:val="3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28 365,0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28 365,0</w:t>
            </w:r>
          </w:p>
        </w:tc>
      </w:tr>
      <w:tr>
        <w:trPr>
          <w:trHeight w:val="10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27 743,0</w:t>
            </w:r>
          </w:p>
        </w:tc>
      </w:tr>
      <w:tr>
        <w:trPr>
          <w:trHeight w:val="4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403 897,8</w:t>
            </w:r>
          </w:p>
        </w:tc>
      </w:tr>
      <w:tr>
        <w:trPr>
          <w:trHeight w:val="5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236 491,8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236 491,8</w:t>
            </w:r>
          </w:p>
        </w:tc>
      </w:tr>
      <w:tr>
        <w:trPr>
          <w:trHeight w:val="10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146 818,0</w:t>
            </w:r>
          </w:p>
        </w:tc>
      </w:tr>
      <w:tr>
        <w:trPr>
          <w:trHeight w:val="150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83 570,0</w:t>
            </w:r>
          </w:p>
        </w:tc>
      </w:tr>
      <w:tr>
        <w:trPr>
          <w:trHeight w:val="4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63 248,0</w:t>
            </w:r>
          </w:p>
        </w:tc>
      </w:tr>
      <w:tr>
        <w:trPr>
          <w:trHeight w:val="3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20 588,0</w:t>
            </w:r>
          </w:p>
        </w:tc>
      </w:tr>
      <w:tr>
        <w:trPr>
          <w:trHeight w:val="96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20 588,0</w:t>
            </w:r>
          </w:p>
        </w:tc>
      </w:tr>
      <w:tr>
        <w:trPr>
          <w:trHeight w:val="21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0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329 015,6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329 015,6</w:t>
            </w:r>
          </w:p>
        </w:tc>
      </w:tr>
      <w:tr>
        <w:trPr>
          <w:trHeight w:val="1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329 015,6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126 426,6</w:t>
            </w:r>
          </w:p>
        </w:tc>
      </w:tr>
      <w:tr>
        <w:trPr>
          <w:trHeight w:val="142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202 589,0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16 335,5</w:t>
            </w:r>
          </w:p>
        </w:tc>
      </w:tr>
      <w:tr>
        <w:trPr>
          <w:trHeight w:val="16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12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1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19 419,5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3 084,0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-9 776,2</w:t>
            </w:r>
          </w:p>
        </w:tc>
      </w:tr>
      <w:tr>
        <w:trPr>
          <w:trHeight w:val="9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9 776,2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19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29/152-V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 поселков в бюджете на</w:t>
      </w:r>
      <w:r>
        <w:br/>
      </w:r>
      <w:r>
        <w:rPr>
          <w:rFonts w:ascii="Times New Roman"/>
          <w:b/>
          <w:i w:val="false"/>
          <w:color w:val="000000"/>
        </w:rPr>
        <w:t>
2014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628"/>
        <w:gridCol w:w="2621"/>
        <w:gridCol w:w="1942"/>
        <w:gridCol w:w="1569"/>
        <w:gridCol w:w="1022"/>
        <w:gridCol w:w="1197"/>
        <w:gridCol w:w="1505"/>
      </w:tblGrid>
      <w:tr>
        <w:trPr>
          <w:trHeight w:val="195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2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пунктах"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8 810,9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1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11 475,9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13 338,8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13 319,8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11 367,9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9 042,9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9 022,9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174 714,7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169 875,7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