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cc88" w14:textId="158c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25 декабря 2013 года № 26/137-V "О бюджете города Семей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06 ноября 2014 года № 34/177-V. Зарегистрировано Департаментом юстиции Восточно-Казахстанской области 11 ноября 2014 года № 3537. Прекращено действие по истечении срока, на который решение было принято - (письмо аппарата маслихата города Семей Восточно-Казахстанской области от 06 января 2015 года № 01-26/3)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маслихата города Семей Восточно-Казахстанской области от 06.01.2015 № 01-26/3).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«О внесении изменений в решение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3508)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2013 года № 26/137-V «О бюджете города Семей на 2014-2016 годы» (зарегистрировано в Реестре государственной регистрации нормативных правовых актов от 30 декабря 2013 года № 3136, опубликовано в газетах «Семей таңы» и «Вести Семей» от 10 января 2014 года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24 409 750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11 379 384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524 931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498 588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12 006 847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24 438 247,3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социальную помощь отдельным категориям нуждающихся граждан – 239 371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возмещение (до 50%) стоимости сельскохозяйственных животных, направляемых на санитарный убой – 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системы водоснабжения и водоотведения – 48 848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развитие, обустройство и (или) приобретение инженерно-коммуникационной инфраструктуры – 976 456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          К. Мирашев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  К. Мусин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34/177-V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796"/>
        <w:gridCol w:w="944"/>
        <w:gridCol w:w="8411"/>
        <w:gridCol w:w="2912"/>
      </w:tblGrid>
      <w:tr>
        <w:trPr>
          <w:trHeight w:val="6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24 409 750,0</w:t>
            </w:r>
          </w:p>
        </w:tc>
      </w:tr>
      <w:tr>
        <w:trPr>
          <w:trHeight w:val="1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11 379 384,0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5 250 767,0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5 250 767,0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3 792 016,0</w:t>
            </w:r>
          </w:p>
        </w:tc>
      </w:tr>
      <w:tr>
        <w:trPr>
          <w:trHeight w:val="1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3 792 016,0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1 779 545,0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981 748,0</w:t>
            </w:r>
          </w:p>
        </w:tc>
      </w:tr>
      <w:tr>
        <w:trPr>
          <w:trHeight w:val="1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165 146,0</w:t>
            </w:r>
          </w:p>
        </w:tc>
      </w:tr>
      <w:tr>
        <w:trPr>
          <w:trHeight w:val="1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629 826,0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417 949,0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54 378,0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114 901,0</w:t>
            </w:r>
          </w:p>
        </w:tc>
      </w:tr>
      <w:tr>
        <w:trPr>
          <w:trHeight w:val="5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226 498,0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22 172,0</w:t>
            </w:r>
          </w:p>
        </w:tc>
      </w:tr>
      <w:tr>
        <w:trPr>
          <w:trHeight w:val="12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139 107,0</w:t>
            </w:r>
          </w:p>
        </w:tc>
      </w:tr>
      <w:tr>
        <w:trPr>
          <w:trHeight w:val="1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139 107,0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524 931,0</w:t>
            </w:r>
          </w:p>
        </w:tc>
      </w:tr>
      <w:tr>
        <w:trPr>
          <w:trHeight w:val="1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76 146,0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9 110,0</w:t>
            </w:r>
          </w:p>
        </w:tc>
      </w:tr>
      <w:tr>
        <w:trPr>
          <w:trHeight w:val="7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23 336,0</w:t>
            </w:r>
          </w:p>
        </w:tc>
      </w:tr>
      <w:tr>
        <w:trPr>
          <w:trHeight w:val="7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43 700,0</w:t>
            </w:r>
          </w:p>
        </w:tc>
      </w:tr>
      <w:tr>
        <w:trPr>
          <w:trHeight w:val="10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2 317,0</w:t>
            </w:r>
          </w:p>
        </w:tc>
      </w:tr>
      <w:tr>
        <w:trPr>
          <w:trHeight w:val="9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2 317,0</w:t>
            </w:r>
          </w:p>
        </w:tc>
      </w:tr>
      <w:tr>
        <w:trPr>
          <w:trHeight w:val="11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7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22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426 433,0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426 433,0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498 588,0</w:t>
            </w:r>
          </w:p>
        </w:tc>
      </w:tr>
      <w:tr>
        <w:trPr>
          <w:trHeight w:val="6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281 018,0</w:t>
            </w:r>
          </w:p>
        </w:tc>
      </w:tr>
      <w:tr>
        <w:trPr>
          <w:trHeight w:val="8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281 018,0</w:t>
            </w:r>
          </w:p>
        </w:tc>
      </w:tr>
      <w:tr>
        <w:trPr>
          <w:trHeight w:val="1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217 570,0</w:t>
            </w:r>
          </w:p>
        </w:tc>
      </w:tr>
      <w:tr>
        <w:trPr>
          <w:trHeight w:val="1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201 570,0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862"/>
        <w:gridCol w:w="905"/>
        <w:gridCol w:w="799"/>
        <w:gridCol w:w="7506"/>
        <w:gridCol w:w="2944"/>
      </w:tblGrid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24 438 247,3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533 600,4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428 739,5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243 077,0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231 558,0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168 632,5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166 800,5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62 750,1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62 750,1</w:t>
            </w:r>
          </w:p>
        </w:tc>
      </w:tr>
      <w:tr>
        <w:trPr>
          <w:trHeight w:val="15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51 991,1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3 390,0</w:t>
            </w:r>
          </w:p>
        </w:tc>
      </w:tr>
      <w:tr>
        <w:trPr>
          <w:trHeight w:val="12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42 110,8</w:t>
            </w:r>
          </w:p>
        </w:tc>
      </w:tr>
      <w:tr>
        <w:trPr>
          <w:trHeight w:val="6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42 110,8</w:t>
            </w:r>
          </w:p>
        </w:tc>
      </w:tr>
      <w:tr>
        <w:trPr>
          <w:trHeight w:val="18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41 149,8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55 686,0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6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18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</w:p>
        </w:tc>
      </w:tr>
      <w:tr>
        <w:trPr>
          <w:trHeight w:val="7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11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5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8 823 364,6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1 400 069,6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1 400 069,6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783 941,6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6 884 573,9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6 884 573,9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6 478 711,9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405 862,0</w:t>
            </w:r>
          </w:p>
        </w:tc>
      </w:tr>
      <w:tr>
        <w:trPr>
          <w:trHeight w:val="5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430 784,1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420 652,1</w:t>
            </w:r>
          </w:p>
        </w:tc>
      </w:tr>
      <w:tr>
        <w:trPr>
          <w:trHeight w:val="4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27 094,2</w:t>
            </w:r>
          </w:p>
        </w:tc>
      </w:tr>
      <w:tr>
        <w:trPr>
          <w:trHeight w:val="11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90 336,0</w:t>
            </w:r>
          </w:p>
        </w:tc>
      </w:tr>
      <w:tr>
        <w:trPr>
          <w:trHeight w:val="7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15 320,0</w:t>
            </w:r>
          </w:p>
        </w:tc>
      </w:tr>
      <w:tr>
        <w:trPr>
          <w:trHeight w:val="4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593,1</w:t>
            </w:r>
          </w:p>
        </w:tc>
      </w:tr>
      <w:tr>
        <w:trPr>
          <w:trHeight w:val="12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69 530,0</w:t>
            </w:r>
          </w:p>
        </w:tc>
      </w:tr>
      <w:tr>
        <w:trPr>
          <w:trHeight w:val="5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217 778,8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1 123 644,7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964 893,5</w:t>
            </w:r>
          </w:p>
        </w:tc>
      </w:tr>
      <w:tr>
        <w:trPr>
          <w:trHeight w:val="6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964 893,5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130 732,0</w:t>
            </w:r>
          </w:p>
        </w:tc>
      </w:tr>
      <w:tr>
        <w:trPr>
          <w:trHeight w:val="19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7 259,2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54 679,1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33 659,0</w:t>
            </w:r>
          </w:p>
        </w:tc>
      </w:tr>
      <w:tr>
        <w:trPr>
          <w:trHeight w:val="9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79 118,0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101 759,0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18 172,0</w:t>
            </w:r>
          </w:p>
        </w:tc>
      </w:tr>
      <w:tr>
        <w:trPr>
          <w:trHeight w:val="16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56 438,2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158 751,2</w:t>
            </w:r>
          </w:p>
        </w:tc>
      </w:tr>
      <w:tr>
        <w:trPr>
          <w:trHeight w:val="6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158 751,2</w:t>
            </w:r>
          </w:p>
        </w:tc>
      </w:tr>
      <w:tr>
        <w:trPr>
          <w:trHeight w:val="10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98 173,3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2 893,0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57 684,9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2 651 683,5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1 133 041,7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18 920,8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2 660,4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9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9 535,4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9 512,0</w:t>
            </w:r>
          </w:p>
        </w:tc>
      </w:tr>
      <w:tr>
        <w:trPr>
          <w:trHeight w:val="8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9 512,0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1 089 799,9</w:t>
            </w:r>
          </w:p>
        </w:tc>
      </w:tr>
      <w:tr>
        <w:trPr>
          <w:trHeight w:val="7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90 686,0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986 806,3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12 307,6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14 809,0</w:t>
            </w:r>
          </w:p>
        </w:tc>
      </w:tr>
      <w:tr>
        <w:trPr>
          <w:trHeight w:val="6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822 075,6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9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87 124,0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57 124,0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734 364,6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473 079,0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250 370,0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10 915,6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696 566,2</w:t>
            </w:r>
          </w:p>
        </w:tc>
      </w:tr>
      <w:tr>
        <w:trPr>
          <w:trHeight w:val="1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2 082,0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8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694 484,2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269 680,1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49 488,8</w:t>
            </w:r>
          </w:p>
        </w:tc>
      </w:tr>
      <w:tr>
        <w:trPr>
          <w:trHeight w:val="3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367 357,3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1 043 387,9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538 874,1</w:t>
            </w:r>
          </w:p>
        </w:tc>
      </w:tr>
      <w:tr>
        <w:trPr>
          <w:trHeight w:val="5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538 874,0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1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5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39 438,0</w:t>
            </w:r>
          </w:p>
        </w:tc>
      </w:tr>
      <w:tr>
        <w:trPr>
          <w:trHeight w:val="117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468 749,0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216 448,0</w:t>
            </w:r>
          </w:p>
        </w:tc>
      </w:tr>
      <w:tr>
        <w:trPr>
          <w:trHeight w:val="3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115 514,0</w:t>
            </w:r>
          </w:p>
        </w:tc>
      </w:tr>
      <w:tr>
        <w:trPr>
          <w:trHeight w:val="5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106 547,0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100 934,0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45 387,0</w:t>
            </w:r>
          </w:p>
        </w:tc>
      </w:tr>
      <w:tr>
        <w:trPr>
          <w:trHeight w:val="7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87 096,8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30 520,0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19 168,0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10 158,0</w:t>
            </w:r>
          </w:p>
        </w:tc>
      </w:tr>
      <w:tr>
        <w:trPr>
          <w:trHeight w:val="3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56 576,8</w:t>
            </w:r>
          </w:p>
        </w:tc>
      </w:tr>
      <w:tr>
        <w:trPr>
          <w:trHeight w:val="3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35 145,0</w:t>
            </w:r>
          </w:p>
        </w:tc>
      </w:tr>
      <w:tr>
        <w:trPr>
          <w:trHeight w:val="2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21 431,8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170 517,9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50 460,3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</w:p>
        </w:tc>
      </w:tr>
      <w:tr>
        <w:trPr>
          <w:trHeight w:val="6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32 114,0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32 114,0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15 193,3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4 143,3</w:t>
            </w:r>
          </w:p>
        </w:tc>
      </w:tr>
      <w:tr>
        <w:trPr>
          <w:trHeight w:val="3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11 050,0</w:t>
            </w:r>
          </w:p>
        </w:tc>
      </w:tr>
      <w:tr>
        <w:trPr>
          <w:trHeight w:val="1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47 337,6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47 337,6</w:t>
            </w:r>
          </w:p>
        </w:tc>
      </w:tr>
      <w:tr>
        <w:trPr>
          <w:trHeight w:val="12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40 276,6</w:t>
            </w:r>
          </w:p>
        </w:tc>
      </w:tr>
      <w:tr>
        <w:trPr>
          <w:trHeight w:val="4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7 061,0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3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90 326,2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90 326,2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39 371,2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39 371,2</w:t>
            </w:r>
          </w:p>
        </w:tc>
      </w:tr>
      <w:tr>
        <w:trPr>
          <w:trHeight w:val="6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29 555,0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1 112 664,9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1 111 904,9</w:t>
            </w:r>
          </w:p>
        </w:tc>
      </w:tr>
      <w:tr>
        <w:trPr>
          <w:trHeight w:val="4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1 111 904,9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24 843,5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1 087 061,4</w:t>
            </w:r>
          </w:p>
        </w:tc>
      </w:tr>
      <w:tr>
        <w:trPr>
          <w:trHeight w:val="3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414 077,3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30 142,0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29 520,0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383 935,3</w:t>
            </w:r>
          </w:p>
        </w:tc>
      </w:tr>
      <w:tr>
        <w:trPr>
          <w:trHeight w:val="4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235 775,9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235 775,9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10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126 162,0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82 629,0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43 533,0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21 140,4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21 140,4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9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126 426,6</w:t>
            </w:r>
          </w:p>
        </w:tc>
      </w:tr>
      <w:tr>
        <w:trPr>
          <w:trHeight w:val="27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202 589,0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16 335,5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-35 055,0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35 055,0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-9 777,8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9 777,8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34/177-V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149"/>
        <w:gridCol w:w="2038"/>
        <w:gridCol w:w="2104"/>
        <w:gridCol w:w="1712"/>
        <w:gridCol w:w="1211"/>
        <w:gridCol w:w="1539"/>
        <w:gridCol w:w="1539"/>
      </w:tblGrid>
      <w:tr>
        <w:trPr>
          <w:trHeight w:val="27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пунктах"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9 052,8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9 548,9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11 405,8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8 688,8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171 301,5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166 800,5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