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56af6" w14:textId="0a56a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03 декабря 2014 года № 1973. Зарегистрировано Департаментом юстиции Восточно-Казахстанской области 29 декабря 2014 года № 3600. Утратило силу - постановлением акимата города Семей Восточно-Казахстанской области от 13 января 2016 года № 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Семей Восточно-Казахстанской области от 13.01.2016 № 14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пунктов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в целях обеспечения временной занятости и материальной поддержки различных групп населения, испытывающих затруднение в трудоустройстве, акимат города Семей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обшественные работы в 2015 году по городу Семей.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 в 2015 году, виды, объемы, источники финансирования и конкретные условия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Размер оплаты труда из средств местного бюджета утвердить в размере не менее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17 февраля 2014 года № 178 "Об организации общественных работ на 2014 год" (зарегистрировано в Реестре государственной регистрации нормативных правовых актов от 11 марта 2014 года № 3199, опубликовано в газетах "Семей таңы" от 18 марта 2014 года № 21, "Вести Семей" от 18 марта 2014 года № 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постановления возложить на заместителя акима города Исабаеву З.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города Семей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11290"/>
      </w:tblGrid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"03"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</w:t>
      </w:r>
      <w:r>
        <w:br/>
      </w:r>
      <w:r>
        <w:rPr>
          <w:rFonts w:ascii="Times New Roman"/>
          <w:b/>
          <w:i w:val="false"/>
          <w:color w:val="000000"/>
        </w:rPr>
        <w:t>в 2015 году, виды, объемы, источники финансирования, и конкретные</w:t>
      </w:r>
      <w:r>
        <w:br/>
      </w:r>
      <w:r>
        <w:rPr>
          <w:rFonts w:ascii="Times New Roman"/>
          <w:b/>
          <w:i w:val="false"/>
          <w:color w:val="000000"/>
        </w:rPr>
        <w:t>условия общественных работ.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4364"/>
        <w:gridCol w:w="1897"/>
        <w:gridCol w:w="2345"/>
        <w:gridCol w:w="1194"/>
        <w:gridCol w:w="1195"/>
        <w:gridCol w:w="518"/>
      </w:tblGrid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(заявленная потребность,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(утверждено,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Семей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подготовке документов для сдачи в архив;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50-80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города Семей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подготовке документов для сдачи в архив;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"Теплокоммунэнерго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Семей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города Семей"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города Семей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города Семей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 города Семей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Семейское городское отделение Восточно-Казахстанского филиала государственного центра по выплате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пенсионными делами;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архивными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 пенсионных дел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200-300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документации новейшей истории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35-40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"Управление по делам обороны города Семей"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40-50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по чрезвычайным ситуациям города Семей"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Семей 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государственных доходов по городу Семей Департамента государственных доходов Восточно-Казахстанской области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налоговых уведомлений с их доставкой по адресам налогоплательщиков;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уведомлений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квадратных метров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внутренних дел города Семей"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уборка помещений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квадратных метров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"Семейский городской суд"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архивными документами;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квадратных метров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"Специализированный межрайонный суд по делам несовершеннолетних № 2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квадратных метров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"Суд № 2 города Семей"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архивными документами;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квадратных метров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"Специализированный административный суд города Семей"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квадратных метров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Палаты предпринимателей города Семей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статистики города Семей"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Отряд № 2 города Семей государственного учреждения "Служба пожаротушения и аварийно–спасательных работ"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города Семей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социальной адаптации лиц, не имеющих определенного места жительства и документов государственного учреждения "Отдел занятости и социальных программ города Семей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квадратных метров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физической культуры и спорта города Семей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филиал республиканского государственного казенного предприятия "Центр по недвижимости по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города Семей"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казначейства города Семей"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по оказанию специальных социальных услуг государственного учреждения "Отдел занятости и социальных программ города Семей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квадратных метров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Коммунальные государственные учреждения: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"Средняя общеобразовательная школа № 4";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"Средняя общеобразовательная школа № 7";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"Средняя общеобразовательная школа № 9";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"Средняя общеобразовательная школа № 12";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"Средняя общеобразовательная школа № 17";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"Средняя общеобразовательная школа № 19;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"Средняя общеобразовательная школа № 31";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"Средняя общеобразовательная школа № 35";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"Средняя общеобразовательная школа № 37";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"Талицкая средняя общеобразовательная школа";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"Булакская средняя общеобразовательная школа";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"Прииртышская средняя общеобразовательная школа";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"Турксибская средняя общеобразовательная школа";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"Шульбинская средняя общеобразовательная школа" государственного учреждения "Отдел образования города Семей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ремонт помещений;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квадратных метров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дошкольное учреждение "Санаторный детский сад № 15" государственного учреждения "Отдел образования города Семей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Коммунальные государственные казенные предприятия: ясли-сад № 2 "Айдана";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"Бала әлемі;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"Нурсәуле";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"Ақ-Бота";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 "Балбобек";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 "Айголек" государственного учреждения "Отдел образования города Семей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Семейское городское отделение Восточно-Казахстанского филиала республиканского государственного предприятия "Научно-производственный центр земельного кадастра"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"Индустриально-технологический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квадратных метров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"Медико-социальное учреждение для престарелых и инвалидов общего типа города Семей"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больными и престарелыми людьми;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озеленение и благоустройство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человек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квадратных метров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"Семейское городское управление по защите прав потребителей Департамента по защите прав потребителей Восточно-Казахстанской области Агентства Республики Казахстан по защите прав потребителей"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"Больница скорой медицинской помощи"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квадратных метров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"Городской клинический родильный дом города Семей"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квадратных метров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"Инфекционная больница"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территории;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квадратных метров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"Кожно-венерологический диспансер"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квадратных метров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"Онкологический диспансер"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квадратных метров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"Наркологический диспансер"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квадратных метров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"Родильный дом № 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"Поликлиника смешанного типа № 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квадратных метров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"Поликлиника смешанного типа № 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территории;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квадратных метров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"Поликлиника смешанного типа № 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территории;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квадратных метров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"Поликлиника смешанного типа № 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квадратных метров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"Центр первично-медико-санитарной помощи № 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территории;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квадратных метров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"Центр первично-медико-санитарной помощи № 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территории;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квадратных метров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"Центр первично-медико-санитарной помощи № 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квадратных метров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"Центр первично-медико-санитарной помощи № 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квадратных метров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"Больница сестринского ухода и красного полумесяца"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территории;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квадратных метров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государственной инспекции труда Восточно-Казахстанской области" Отдел контроля трудового законодательства по городу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"Ассоциация дворовых клубов" государственного учреждения "Отдел образования города Семей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организации досуга детей и подростков по месту жительства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клубов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Департамент юстиции Восточно-Казахстанской области филиал "Семейский территориальный отдел по исполнению судебных актов"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150-200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Департамент юстиции Восточно-Казахстанской области филиал "Жанасемейский территориальный отдел по исполнению судебных актов"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150-200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Департамент юстиции Восточно-Казахстанской области "Отдел по исполнению административных штрафов и приговоров суда по городу Семей"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200-300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бюджетного планирования города Семей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подготовке документов для сдачи в архив;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50-100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Семей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подготовке документов для сдачи в архив;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50-100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"Дворец культуры города Семей"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города Семей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мониторинга цен на продовольственные товары;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магазинов;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"Жетысуская региональная инспектура по сортоиспытанию сельскохозяйственных культур"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краткосрочные работы по выращиванию овощей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финансов города Семей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подготовке документов для сдачи в архив;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30-50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ветеринарии города Семей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подготовке документов для сдачи в архив;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30-50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 города Семей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подготовке документов для сдачи в архив;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30-50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"Городской Дом дружбы"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50-100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"Центральный парк культуры и отдыха города Семей"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объединения: "Семейское городское общество слепых "Жарық";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"Казахское общество глухих";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организация общества "Қазақ тілі";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"Народно-Демократическая партия "Нур Отан";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"Русский социально-культурный центр";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немцев "Возрождение";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"Городской казахский культурный центр "Айша Биби";/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"Женщины-мусульманки города Семей "Амина";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 культурный центр "Достық қушағы",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"Этно-культурный центр казаков города Семей";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"Семейский узбекский социально-культурный центр "Буюк келажак"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квадратных метров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фонды "Центр семьи";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"Хоспис"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Потребительские кооперативы садоводов-любителей массивов "Солнечная долина";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"Орленок-2";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"Мирный";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"Бобровка";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"Мурат 1-2"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санитарное содержание улиц, прилегающих к дачным массивам; помощь в охране дачных массивов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 участков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Достыкского сельского округа города Семей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сел, благоустройство;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региональной общественной кампании по уточнению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Жазыкского сельского округа города Семей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сел, благоустройство;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региональной общественной кампании по уточнению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Жиеналинского сельского округа города Семей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сел, благоустройство;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региональной общественной кампании по уточнению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Знаменского сельского округа города Семей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сел, благоустройство;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региональной общественной кампании по уточнению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Иртышского сельского округа города Семей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сел, благоустройство;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региональной общественной кампании по уточнению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Озерского сельского округа города Семей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сел, благоустройство;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региональной общественной кампании по уточнению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Приречного сельского округа города Семей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сел, благоустройство;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региональной общественной кампании по уточнению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Новобаженовского сельского округа города Семей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сел, благоустройство;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региональной общественной кампании по уточнению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Чаган города Семей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поселка, благоустройство;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региональной общественной кампании по уточнению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Шульбинск города Семей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текущими документами;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150-200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"Учреждение сельская амбулатория "Гармония" село Булак"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территории;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квадратных метров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"Дом культуры поселка Шульбинск"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квадратных метров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"Сельский клуб села Новобаженово"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квадратных метров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"Врачебная амбулатория поселка Шульбинск"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уборка территории;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"Сельская амбулатория "Гармония" села Новобаженово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квадратных метров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Абралинского сельского округа города Семей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региональной общественной кампании по уточнению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Акбулакского сельского округа города Семей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региональной общественной кампании по уточнению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Айнабулакского сельского округа города Семей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региональной общественной кампании по уточнению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Алгабасского сельского округа города Семей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региональной общественной кампании по уточнению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Караоленского сельского округа города Семей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региональной общественной кампании по уточнению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Танатского сельского округа города Семей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региональной общественной кампании по уточнению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"Военная прокуратура Восточного региона"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200-300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Восточно-Казахстанский филиал школы политического менеджмента партии "Нур 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"Спорткомплекс "Ертіс"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25-50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"Семейское учебно-производственное предприятие Казахского общества слепых"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25-50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Представительство по городу Семей республиканского государственного предприятия "Казахстанский институт стандартизации и сертификации"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150-200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"Региональный спортивный колледж олимпийского резерва"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текущими документами;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150-200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"Образовательный центр "ОЛИС"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текущими документами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50-75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Продолжительность рабочей недели составляет 5 дней с двумя выходными, восьми часовой рабочий день, обеденный перерыв 1 час; оплата труда, пенсионные и социальные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отчисления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компенсация за неиспользованный трудовой отпуск регулируется в соответствии с законодательством Республики Казахстан на основании трудового договора, осуществляется за фактически отработанное время, отраженное в табеле учета рабочего времени в зависимости от количества, качества, сложности выполняемой работы путем перечисления на лицевые счета безработных;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инструктаж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труда и технике безопасности, обеспечение специальной одеждой, инструментом и оборудованием, выплата социального пособия по временной нетрудоспособности, возмещение вреда, причиненного увечьем или иным повреждением здоровья, производятся работодателем в соответствии с законодательством Республики Казахстан. Условия общественных работ для отдельных категорий работников (женщины и другие лица с семейными обязанностями, инвалиды, лица, не достигшие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