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67eb" w14:textId="f666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27 декабря 2013 года № 20/131-V "О бюджете города Курчатов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21 апреля 2014 года № 23/167-V. Зарегистрировано Департаментом юстиции Восточно-Казахстанской области 25 апреля 2014 года № 3258. Прекращено действие по истечении срока, на который решение было принято - (письмо аппарата Курчатовского городского маслихата Восточно-Казахстанской области от 26 декабря 2014 года № 342)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- (письмо аппарата Курчатовского городского маслихата Восточно-Казахстанской области от 26.12.2014 № 342).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апреля 2014 года № 19/216-V «О внесении изменений и дополнений в решение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номером 3240)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«О бюджете города Курчатов на 2014-2016 годы» от 27 декабря 2013 года № 20/131-V, (зарегистрировано в Реестре государственной регистрации нормативных правовых актов за номером 3146, опубликовано от 23 января 2014 года в областной газете «7 дней»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1)-6)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1 744 006,0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682 090,0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7 445,0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24 462,0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1 030 009,0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1 860 453,5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48 890,0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48 890,0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- 165 337,5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– 165 337,5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Предусмотреть в городском бюджете на 2014 год целевые текущие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29 715,0 тысяч тенге - на социальную помощь отдельным категориям нуждающихся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1 284,0 тысяч тенге - на проведение противоэпизоотических мероприятий»;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Предусмотреть в городском бюджете на 2014 год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40 351,0 тысяч тенге – на реализацию государственного образовательного заказа в дошкольных организациях образования, из них 2 013,0 тысяч тенге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3 396,0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3 316,0 тысяч тенге – на внедрение обусловленной денежной помощи семьям, имеющим доходы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140,0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90,0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23 078,0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 К. Кусаинов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Курчатовского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 Г. Карымбаева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2014 года № 23/167-V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Курчатов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818"/>
        <w:gridCol w:w="838"/>
        <w:gridCol w:w="818"/>
        <w:gridCol w:w="959"/>
        <w:gridCol w:w="7260"/>
        <w:gridCol w:w="2671"/>
      </w:tblGrid>
      <w:tr>
        <w:trPr>
          <w:trHeight w:val="6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1 744 006,0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682 090,0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248 949,0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248 949,0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208 837,0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17 942,0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22 170,0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230 171,0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230 171,0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230 171,0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177 229,0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119 793,0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118 316,0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34 228,0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7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32 005,0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23 089,0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8 298,0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14 791,0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23 377,0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1 122,0</w:t>
            </w:r>
          </w:p>
        </w:tc>
      </w:tr>
      <w:tr>
        <w:trPr>
          <w:trHeight w:val="7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7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17 173,0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17 173,0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5 082,0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1 104,0</w:t>
            </w:r>
          </w:p>
        </w:tc>
      </w:tr>
      <w:tr>
        <w:trPr>
          <w:trHeight w:val="7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2 177,0</w:t>
            </w:r>
          </w:p>
        </w:tc>
      </w:tr>
      <w:tr>
        <w:trPr>
          <w:trHeight w:val="19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2 364,0</w:t>
            </w:r>
          </w:p>
        </w:tc>
      </w:tr>
      <w:tr>
        <w:trPr>
          <w:trHeight w:val="24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1 004,0</w:t>
            </w:r>
          </w:p>
        </w:tc>
      </w:tr>
      <w:tr>
        <w:trPr>
          <w:trHeight w:val="13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806,0</w:t>
            </w:r>
          </w:p>
        </w:tc>
      </w:tr>
      <w:tr>
        <w:trPr>
          <w:trHeight w:val="10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9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(переоформления) удостоверения охотника и его ежегодную регистрацию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9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7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приобретение, хранение или хранение и ношение, перевозку гражданского, служебного оружия и патронов к нему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7 445,0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7 373,0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7 373,0</w:t>
            </w:r>
          </w:p>
        </w:tc>
      </w:tr>
      <w:tr>
        <w:trPr>
          <w:trHeight w:val="12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2 390,0</w:t>
            </w:r>
          </w:p>
        </w:tc>
      </w:tr>
      <w:tr>
        <w:trPr>
          <w:trHeight w:val="13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4 983,0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24 462,0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16 433,0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16 433,0</w:t>
            </w:r>
          </w:p>
        </w:tc>
      </w:tr>
      <w:tr>
        <w:trPr>
          <w:trHeight w:val="7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16 433,0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8 029,0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8 019,0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1 030 009,0</w:t>
            </w:r>
          </w:p>
        </w:tc>
      </w:tr>
      <w:tr>
        <w:trPr>
          <w:trHeight w:val="3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1 030 009,0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1 030 009,0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101 370,0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787 440,0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141 199,0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69"/>
        <w:gridCol w:w="789"/>
        <w:gridCol w:w="728"/>
        <w:gridCol w:w="728"/>
        <w:gridCol w:w="7326"/>
        <w:gridCol w:w="2812"/>
      </w:tblGrid>
      <w:tr>
        <w:trPr>
          <w:trHeight w:val="7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1 860 453,5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127 007,8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101 603,3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14 251,0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14 091,0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14 031,0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87 352,3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82 129,0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81 332,0</w:t>
            </w:r>
          </w:p>
        </w:tc>
      </w:tr>
      <w:tr>
        <w:trPr>
          <w:trHeight w:val="2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1 043,3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4 180,0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17 380,5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17 380,5</w:t>
            </w:r>
          </w:p>
        </w:tc>
      </w:tr>
      <w:tr>
        <w:trPr>
          <w:trHeight w:val="9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13 771,0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13 515,0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</w:t>
            </w:r>
          </w:p>
        </w:tc>
      </w:tr>
      <w:tr>
        <w:trPr>
          <w:trHeight w:val="7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2 212,0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8 024,0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8 024,0</w:t>
            </w:r>
          </w:p>
        </w:tc>
      </w:tr>
      <w:tr>
        <w:trPr>
          <w:trHeight w:val="10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7 770,0</w:t>
            </w:r>
          </w:p>
        </w:tc>
      </w:tr>
      <w:tr>
        <w:trPr>
          <w:trHeight w:val="1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16 955,0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11 889,0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5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492 458,0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94 721,0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94 721,0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49 596,0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2 227,0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47 369,0</w:t>
            </w:r>
          </w:p>
        </w:tc>
      </w:tr>
      <w:tr>
        <w:trPr>
          <w:trHeight w:val="5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45 125,0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40 351,0</w:t>
            </w:r>
          </w:p>
        </w:tc>
      </w:tr>
      <w:tr>
        <w:trPr>
          <w:trHeight w:val="2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4 774,0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 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326 224,0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326 224,0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297 524,0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17 210,0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280 314,0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  и юношества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28 700,0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1 477,0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27 223,0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71 513,0</w:t>
            </w:r>
          </w:p>
        </w:tc>
      </w:tr>
      <w:tr>
        <w:trPr>
          <w:trHeight w:val="5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63 013,0</w:t>
            </w:r>
          </w:p>
        </w:tc>
      </w:tr>
      <w:tr>
        <w:trPr>
          <w:trHeight w:val="7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7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4 681,0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48 332,0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48 332,0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2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79 531,0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58 266,0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58 266,0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17 783,0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13 083,0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1 886,0</w:t>
            </w:r>
          </w:p>
        </w:tc>
      </w:tr>
      <w:tr>
        <w:trPr>
          <w:trHeight w:val="5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</w:tr>
      <w:tr>
        <w:trPr>
          <w:trHeight w:val="1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1 711,0</w:t>
            </w:r>
          </w:p>
        </w:tc>
      </w:tr>
      <w:tr>
        <w:trPr>
          <w:trHeight w:val="5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32 305,0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29 715,0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2 590,0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1 712,0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1 935,0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1 845,0</w:t>
            </w:r>
          </w:p>
        </w:tc>
      </w:tr>
      <w:tr>
        <w:trPr>
          <w:trHeight w:val="10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21 265,0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21 265,0</w:t>
            </w:r>
          </w:p>
        </w:tc>
      </w:tr>
      <w:tr>
        <w:trPr>
          <w:trHeight w:val="7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17 168,0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16 839,0</w:t>
            </w:r>
          </w:p>
        </w:tc>
      </w:tr>
      <w:tr>
        <w:trPr>
          <w:trHeight w:val="5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3 316,0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676 127,9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590 319,0</w:t>
            </w:r>
          </w:p>
        </w:tc>
      </w:tr>
      <w:tr>
        <w:trPr>
          <w:trHeight w:val="7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879,0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589 440,0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589 440,0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589 440,0</w:t>
            </w:r>
          </w:p>
        </w:tc>
      </w:tr>
      <w:tr>
        <w:trPr>
          <w:trHeight w:val="1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29 615,0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17 484,4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17 484,4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12 130,6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12 130,6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12 130,6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56 193,9</w:t>
            </w:r>
          </w:p>
        </w:tc>
      </w:tr>
      <w:tr>
        <w:trPr>
          <w:trHeight w:val="7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56 193,9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15 509,9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25 684,0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97 634,0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44 419,0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44 419,0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44 419,0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42 884,0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6 255,0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6 255,0</w:t>
            </w:r>
          </w:p>
        </w:tc>
      </w:tr>
      <w:tr>
        <w:trPr>
          <w:trHeight w:val="4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7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16 535,0</w:t>
            </w:r>
          </w:p>
        </w:tc>
      </w:tr>
      <w:tr>
        <w:trPr>
          <w:trHeight w:val="4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14 351,0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7 670,0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7 328,0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6 681,0</w:t>
            </w:r>
          </w:p>
        </w:tc>
      </w:tr>
      <w:tr>
        <w:trPr>
          <w:trHeight w:val="2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1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6 409,0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 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2 184,0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2 016,0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2 016,0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5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30 425,0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12 389,0</w:t>
            </w:r>
          </w:p>
        </w:tc>
      </w:tr>
      <w:tr>
        <w:trPr>
          <w:trHeight w:val="6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8 655,0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8 527,0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18 036,0</w:t>
            </w:r>
          </w:p>
        </w:tc>
      </w:tr>
      <w:tr>
        <w:trPr>
          <w:trHeight w:val="7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10 571,0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10 392,0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7 045,0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6 782,0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5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6 266,2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топливно-энергетический комплекс и недропользования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6 266,2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6 266,2</w:t>
            </w:r>
          </w:p>
        </w:tc>
      </w:tr>
      <w:tr>
        <w:trPr>
          <w:trHeight w:val="2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6 266,2</w:t>
            </w:r>
          </w:p>
        </w:tc>
      </w:tr>
      <w:tr>
        <w:trPr>
          <w:trHeight w:val="2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6 266,2</w:t>
            </w:r>
          </w:p>
        </w:tc>
      </w:tr>
      <w:tr>
        <w:trPr>
          <w:trHeight w:val="7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20 515,0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18 887,0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18 887,0</w:t>
            </w:r>
          </w:p>
        </w:tc>
      </w:tr>
      <w:tr>
        <w:trPr>
          <w:trHeight w:val="7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12 198,0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12 031,0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меропритяий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1 628,0</w:t>
            </w:r>
          </w:p>
        </w:tc>
      </w:tr>
      <w:tr>
        <w:trPr>
          <w:trHeight w:val="5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1 628,0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1 628,0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9 649,0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9 649,0</w:t>
            </w:r>
          </w:p>
        </w:tc>
      </w:tr>
      <w:tr>
        <w:trPr>
          <w:trHeight w:val="5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9 649,0</w:t>
            </w:r>
          </w:p>
        </w:tc>
      </w:tr>
      <w:tr>
        <w:trPr>
          <w:trHeight w:val="6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9 249,0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9 076,0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27 415,0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27 415,0</w:t>
            </w:r>
          </w:p>
        </w:tc>
      </w:tr>
      <w:tr>
        <w:trPr>
          <w:trHeight w:val="7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27 415,0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27 415,0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254 119,2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254 119,2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13 900,0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13 900,0</w:t>
            </w:r>
          </w:p>
        </w:tc>
      </w:tr>
      <w:tr>
        <w:trPr>
          <w:trHeight w:val="10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13 600,0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13 035,2</w:t>
            </w:r>
          </w:p>
        </w:tc>
      </w:tr>
      <w:tr>
        <w:trPr>
          <w:trHeight w:val="7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12 635,2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12 446,2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19 803,0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16 037,0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15 617,0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3 766,0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198 000,0</w:t>
            </w:r>
          </w:p>
        </w:tc>
      </w:tr>
      <w:tr>
        <w:trPr>
          <w:trHeight w:val="5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198 000,0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180 000,0</w:t>
            </w:r>
          </w:p>
        </w:tc>
      </w:tr>
      <w:tr>
        <w:trPr>
          <w:trHeight w:val="1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9 381,0</w:t>
            </w:r>
          </w:p>
        </w:tc>
      </w:tr>
      <w:tr>
        <w:trPr>
          <w:trHeight w:val="7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9 339,0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51 970,4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51 970,4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51 970,4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51 970,4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5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-165 337,5</w:t>
            </w:r>
          </w:p>
        </w:tc>
      </w:tr>
      <w:tr>
        <w:trPr>
          <w:trHeight w:val="2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165 337,5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5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116 447,5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116 447,5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