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b6a8" w14:textId="6cdb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27 декабря 2013 года № 20/131-V "О бюджете города Курчатов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04 июля 2014 года № 25/179-V. Зарегистрировано Департаментом юстиции Восточно-Казахстанской области 14 июля 2014 года № 3396.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 декабря 2014 года № 342)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26.12.2014 № 342).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 бюджете города Курчатов на 2014-2016 годы» от 27 декабря 2013 года № 20/131-V, (зарегистрировано в Реестре государственной регистрации нормативных правовых актов за номером 3146, опубликовано от 23 января 2014 года в областной газете «7 дней»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1)-6)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1 759 006,0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697 090,0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7 445,0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24 462,0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1 030 009,0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1 875 453,5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48 890,0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- 165 337,5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165 337,5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Утвердить резерв местного исполнительного органа города на 2014 год в сумме 13 800,0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 С. Рыспеков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 Г. Карымбаева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июля 2014 года № 25/179-V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20/131-V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Курчатов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796"/>
        <w:gridCol w:w="687"/>
        <w:gridCol w:w="731"/>
        <w:gridCol w:w="1013"/>
        <w:gridCol w:w="7531"/>
        <w:gridCol w:w="2926"/>
      </w:tblGrid>
      <w:tr>
        <w:trPr>
          <w:trHeight w:val="6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1 759 006,0</w:t>
            </w:r>
          </w:p>
        </w:tc>
      </w:tr>
      <w:tr>
        <w:trPr>
          <w:trHeight w:val="1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697 090,0</w:t>
            </w:r>
          </w:p>
        </w:tc>
      </w:tr>
      <w:tr>
        <w:trPr>
          <w:trHeight w:val="1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262 873,0</w:t>
            </w:r>
          </w:p>
        </w:tc>
      </w:tr>
      <w:tr>
        <w:trPr>
          <w:trHeight w:val="1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262 873,0</w:t>
            </w:r>
          </w:p>
        </w:tc>
      </w:tr>
      <w:tr>
        <w:trPr>
          <w:trHeight w:val="6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215 761,0</w:t>
            </w:r>
          </w:p>
        </w:tc>
      </w:tr>
      <w:tr>
        <w:trPr>
          <w:trHeight w:val="6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17 942,0</w:t>
            </w:r>
          </w:p>
        </w:tc>
      </w:tr>
      <w:tr>
        <w:trPr>
          <w:trHeight w:val="6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29 170,0</w:t>
            </w:r>
          </w:p>
        </w:tc>
      </w:tr>
      <w:tr>
        <w:trPr>
          <w:trHeight w:val="1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234 171,0</w:t>
            </w:r>
          </w:p>
        </w:tc>
      </w:tr>
      <w:tr>
        <w:trPr>
          <w:trHeight w:val="1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234 171,0</w:t>
            </w:r>
          </w:p>
        </w:tc>
      </w:tr>
      <w:tr>
        <w:trPr>
          <w:trHeight w:val="1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234 171,0</w:t>
            </w:r>
          </w:p>
        </w:tc>
      </w:tr>
      <w:tr>
        <w:trPr>
          <w:trHeight w:val="1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177 229,0</w:t>
            </w:r>
          </w:p>
        </w:tc>
      </w:tr>
      <w:tr>
        <w:trPr>
          <w:trHeight w:val="1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119 793,0</w:t>
            </w:r>
          </w:p>
        </w:tc>
      </w:tr>
      <w:tr>
        <w:trPr>
          <w:trHeight w:val="4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118 316,0</w:t>
            </w:r>
          </w:p>
        </w:tc>
      </w:tr>
      <w:tr>
        <w:trPr>
          <w:trHeight w:val="1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1 477,0</w:t>
            </w:r>
          </w:p>
        </w:tc>
      </w:tr>
      <w:tr>
        <w:trPr>
          <w:trHeight w:val="1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34 228,0</w:t>
            </w:r>
          </w:p>
        </w:tc>
      </w:tr>
      <w:tr>
        <w:trPr>
          <w:trHeight w:val="4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9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32 005,0</w:t>
            </w:r>
          </w:p>
        </w:tc>
      </w:tr>
      <w:tr>
        <w:trPr>
          <w:trHeight w:val="1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23 089,0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8 298,0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14 791,0</w:t>
            </w:r>
          </w:p>
        </w:tc>
      </w:tr>
      <w:tr>
        <w:trPr>
          <w:trHeight w:val="1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1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20 671,0</w:t>
            </w:r>
          </w:p>
        </w:tc>
      </w:tr>
      <w:tr>
        <w:trPr>
          <w:trHeight w:val="1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9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9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15 173,0</w:t>
            </w:r>
          </w:p>
        </w:tc>
      </w:tr>
      <w:tr>
        <w:trPr>
          <w:trHeight w:val="6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4 547,0</w:t>
            </w:r>
          </w:p>
        </w:tc>
      </w:tr>
      <w:tr>
        <w:trPr>
          <w:trHeight w:val="6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9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10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 строящегося судна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6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2 177,0</w:t>
            </w:r>
          </w:p>
        </w:tc>
      </w:tr>
      <w:tr>
        <w:trPr>
          <w:trHeight w:val="28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10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органанми или должностными лицами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2 146,0</w:t>
            </w:r>
          </w:p>
        </w:tc>
      </w:tr>
      <w:tr>
        <w:trPr>
          <w:trHeight w:val="1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2 146,0</w:t>
            </w:r>
          </w:p>
        </w:tc>
      </w:tr>
      <w:tr>
        <w:trPr>
          <w:trHeight w:val="32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1 004,0</w:t>
            </w:r>
          </w:p>
        </w:tc>
      </w:tr>
      <w:tr>
        <w:trPr>
          <w:trHeight w:val="16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13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12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4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(переоформления) удостоверения охотника и его ежегодную регистрацию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4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10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1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7 445,0</w:t>
            </w:r>
          </w:p>
        </w:tc>
      </w:tr>
      <w:tr>
        <w:trPr>
          <w:trHeight w:val="3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7 373,0</w:t>
            </w:r>
          </w:p>
        </w:tc>
      </w:tr>
      <w:tr>
        <w:trPr>
          <w:trHeight w:val="6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7 373,0</w:t>
            </w:r>
          </w:p>
        </w:tc>
      </w:tr>
      <w:tr>
        <w:trPr>
          <w:trHeight w:val="15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2 390,0</w:t>
            </w:r>
          </w:p>
        </w:tc>
      </w:tr>
      <w:tr>
        <w:trPr>
          <w:trHeight w:val="15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4 983,0</w:t>
            </w:r>
          </w:p>
        </w:tc>
      </w:tr>
      <w:tr>
        <w:trPr>
          <w:trHeight w:val="2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8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24 462,0</w:t>
            </w:r>
          </w:p>
        </w:tc>
      </w:tr>
      <w:tr>
        <w:trPr>
          <w:trHeight w:val="6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16 433,0</w:t>
            </w:r>
          </w:p>
        </w:tc>
      </w:tr>
      <w:tr>
        <w:trPr>
          <w:trHeight w:val="6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16 433,0</w:t>
            </w:r>
          </w:p>
        </w:tc>
      </w:tr>
      <w:tr>
        <w:trPr>
          <w:trHeight w:val="9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16 433,0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8 029,0</w:t>
            </w:r>
          </w:p>
        </w:tc>
      </w:tr>
      <w:tr>
        <w:trPr>
          <w:trHeight w:val="1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8 019,0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8 019,0</w:t>
            </w:r>
          </w:p>
        </w:tc>
      </w:tr>
      <w:tr>
        <w:trPr>
          <w:trHeight w:val="1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1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1 030 009,0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1 030 009,0</w:t>
            </w:r>
          </w:p>
        </w:tc>
      </w:tr>
      <w:tr>
        <w:trPr>
          <w:trHeight w:val="2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1 030 009,0</w:t>
            </w:r>
          </w:p>
        </w:tc>
      </w:tr>
      <w:tr>
        <w:trPr>
          <w:trHeight w:val="1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101 370,0</w:t>
            </w:r>
          </w:p>
        </w:tc>
      </w:tr>
      <w:tr>
        <w:trPr>
          <w:trHeight w:val="2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787 440,0</w:t>
            </w:r>
          </w:p>
        </w:tc>
      </w:tr>
      <w:tr>
        <w:trPr>
          <w:trHeight w:val="2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713"/>
        <w:gridCol w:w="713"/>
        <w:gridCol w:w="757"/>
        <w:gridCol w:w="713"/>
        <w:gridCol w:w="7273"/>
        <w:gridCol w:w="2967"/>
      </w:tblGrid>
      <w:tr>
        <w:trPr>
          <w:trHeight w:val="10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1 875 453,5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129 062,3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103 657,8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14 433,5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268,5</w:t>
            </w:r>
          </w:p>
        </w:tc>
      </w:tr>
      <w:tr>
        <w:trPr>
          <w:trHeight w:val="3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89 224,3</w:t>
            </w:r>
          </w:p>
        </w:tc>
      </w:tr>
      <w:tr>
        <w:trPr>
          <w:trHeight w:val="6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85 044,3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84 247,3</w:t>
            </w:r>
          </w:p>
        </w:tc>
      </w:tr>
      <w:tr>
        <w:trPr>
          <w:trHeight w:val="4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4 180,0</w:t>
            </w:r>
          </w:p>
        </w:tc>
      </w:tr>
      <w:tr>
        <w:trPr>
          <w:trHeight w:val="1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17 380,5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17 380,5</w:t>
            </w:r>
          </w:p>
        </w:tc>
      </w:tr>
      <w:tr>
        <w:trPr>
          <w:trHeight w:val="12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13 515,0</w:t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</w:tr>
      <w:tr>
        <w:trPr>
          <w:trHeight w:val="9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6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8 024,0</w:t>
            </w:r>
          </w:p>
        </w:tc>
      </w:tr>
      <w:tr>
        <w:trPr>
          <w:trHeight w:val="6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8 024,0</w:t>
            </w:r>
          </w:p>
        </w:tc>
      </w:tr>
      <w:tr>
        <w:trPr>
          <w:trHeight w:val="13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7 770,0</w:t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1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16 955,0</w:t>
            </w:r>
          </w:p>
        </w:tc>
      </w:tr>
      <w:tr>
        <w:trPr>
          <w:trHeight w:val="1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11 955,0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1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9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494 578,7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95 495,0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95 495,0</w:t>
            </w:r>
          </w:p>
        </w:tc>
      </w:tr>
      <w:tr>
        <w:trPr>
          <w:trHeight w:val="6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50 370,0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2 227,0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48 143,0</w:t>
            </w:r>
          </w:p>
        </w:tc>
      </w:tr>
      <w:tr>
        <w:trPr>
          <w:trHeight w:val="6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45 125,0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40 351,0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326 483,0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326 483,0</w:t>
            </w:r>
          </w:p>
        </w:tc>
      </w:tr>
      <w:tr>
        <w:trPr>
          <w:trHeight w:val="1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297 783,0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17 210,0</w:t>
            </w:r>
          </w:p>
        </w:tc>
      </w:tr>
      <w:tr>
        <w:trPr>
          <w:trHeight w:val="1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280 573,0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28 700,0</w:t>
            </w:r>
          </w:p>
        </w:tc>
      </w:tr>
      <w:tr>
        <w:trPr>
          <w:trHeight w:val="3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27 223,0</w:t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72 600,7</w:t>
            </w:r>
          </w:p>
        </w:tc>
      </w:tr>
      <w:tr>
        <w:trPr>
          <w:trHeight w:val="6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64 100,7</w:t>
            </w:r>
          </w:p>
        </w:tc>
      </w:tr>
      <w:tr>
        <w:trPr>
          <w:trHeight w:val="9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9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4 661,8</w:t>
            </w:r>
          </w:p>
        </w:tc>
      </w:tr>
      <w:tr>
        <w:trPr>
          <w:trHeight w:val="6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49 438,9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49 438,9</w:t>
            </w:r>
          </w:p>
        </w:tc>
      </w:tr>
      <w:tr>
        <w:trPr>
          <w:trHeight w:val="6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79 614,0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57 800,0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57 800,0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17 237,0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13 083,0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</w:t>
            </w:r>
          </w:p>
        </w:tc>
      </w:tr>
      <w:tr>
        <w:trPr>
          <w:trHeight w:val="6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1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1 811,0</w:t>
            </w:r>
          </w:p>
        </w:tc>
      </w:tr>
      <w:tr>
        <w:trPr>
          <w:trHeight w:val="6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32 305,0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29 715,0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1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1 710,0</w:t>
            </w:r>
          </w:p>
        </w:tc>
      </w:tr>
      <w:tr>
        <w:trPr>
          <w:trHeight w:val="13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21 814,0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21 814,0</w:t>
            </w:r>
          </w:p>
        </w:tc>
      </w:tr>
      <w:tr>
        <w:trPr>
          <w:trHeight w:val="9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17 660,0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17 331,0</w:t>
            </w:r>
          </w:p>
        </w:tc>
      </w:tr>
      <w:tr>
        <w:trPr>
          <w:trHeight w:val="6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3 316,0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685 641,3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590 794,1</w:t>
            </w:r>
          </w:p>
        </w:tc>
      </w:tr>
      <w:tr>
        <w:trPr>
          <w:trHeight w:val="9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1 354,1</w:t>
            </w:r>
          </w:p>
        </w:tc>
      </w:tr>
      <w:tr>
        <w:trPr>
          <w:trHeight w:val="3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475,1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</w:p>
        </w:tc>
      </w:tr>
      <w:tr>
        <w:trPr>
          <w:trHeight w:val="6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589 440,0</w:t>
            </w:r>
          </w:p>
        </w:tc>
      </w:tr>
      <w:tr>
        <w:trPr>
          <w:trHeight w:val="6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589 440,0</w:t>
            </w:r>
          </w:p>
        </w:tc>
      </w:tr>
      <w:tr>
        <w:trPr>
          <w:trHeight w:val="2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589 440,0</w:t>
            </w:r>
          </w:p>
        </w:tc>
      </w:tr>
      <w:tr>
        <w:trPr>
          <w:trHeight w:val="1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29 615,0</w:t>
            </w:r>
          </w:p>
        </w:tc>
      </w:tr>
      <w:tr>
        <w:trPr>
          <w:trHeight w:val="6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17 484,4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17 484,4</w:t>
            </w:r>
          </w:p>
        </w:tc>
      </w:tr>
      <w:tr>
        <w:trPr>
          <w:trHeight w:val="6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12 130,6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12 130,6</w:t>
            </w:r>
          </w:p>
        </w:tc>
      </w:tr>
      <w:tr>
        <w:trPr>
          <w:trHeight w:val="2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12 130,6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65 232,2</w:t>
            </w:r>
          </w:p>
        </w:tc>
      </w:tr>
      <w:tr>
        <w:trPr>
          <w:trHeight w:val="9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65 232,2</w:t>
            </w:r>
          </w:p>
        </w:tc>
      </w:tr>
      <w:tr>
        <w:trPr>
          <w:trHeight w:val="3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15 509,9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33 822,3</w:t>
            </w:r>
          </w:p>
        </w:tc>
      </w:tr>
      <w:tr>
        <w:trPr>
          <w:trHeight w:val="3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97 964,3</w:t>
            </w:r>
          </w:p>
        </w:tc>
      </w:tr>
      <w:tr>
        <w:trPr>
          <w:trHeight w:val="1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44 419,0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44 419,0</w:t>
            </w:r>
          </w:p>
        </w:tc>
      </w:tr>
      <w:tr>
        <w:trPr>
          <w:trHeight w:val="3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44 419,0</w:t>
            </w:r>
          </w:p>
        </w:tc>
      </w:tr>
      <w:tr>
        <w:trPr>
          <w:trHeight w:val="3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2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42 884,0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6 255,0</w:t>
            </w:r>
          </w:p>
        </w:tc>
      </w:tr>
      <w:tr>
        <w:trPr>
          <w:trHeight w:val="6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6 255,0</w:t>
            </w:r>
          </w:p>
        </w:tc>
      </w:tr>
      <w:tr>
        <w:trPr>
          <w:trHeight w:val="5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9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16 312,2</w:t>
            </w:r>
          </w:p>
        </w:tc>
      </w:tr>
      <w:tr>
        <w:trPr>
          <w:trHeight w:val="5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14 128,2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7 328,0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6 458,2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1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6 186,2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</w:p>
        </w:tc>
      </w:tr>
      <w:tr>
        <w:trPr>
          <w:trHeight w:val="6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2 016,0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2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30 978,1</w:t>
            </w:r>
          </w:p>
        </w:tc>
      </w:tr>
      <w:tr>
        <w:trPr>
          <w:trHeight w:val="6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12 618,1</w:t>
            </w:r>
          </w:p>
        </w:tc>
      </w:tr>
      <w:tr>
        <w:trPr>
          <w:trHeight w:val="6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8 852,1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8 724,1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6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18 360,0</w:t>
            </w:r>
          </w:p>
        </w:tc>
      </w:tr>
      <w:tr>
        <w:trPr>
          <w:trHeight w:val="9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10 895,0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6 782,0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6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6 446,6</w:t>
            </w:r>
          </w:p>
        </w:tc>
      </w:tr>
      <w:tr>
        <w:trPr>
          <w:trHeight w:val="6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6 446,6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6 446,6</w:t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6 446,6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6 446,6</w:t>
            </w:r>
          </w:p>
        </w:tc>
      </w:tr>
      <w:tr>
        <w:trPr>
          <w:trHeight w:val="9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18 887,0</w:t>
            </w:r>
          </w:p>
        </w:tc>
      </w:tr>
      <w:tr>
        <w:trPr>
          <w:trHeight w:val="6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18 887,0</w:t>
            </w:r>
          </w:p>
        </w:tc>
      </w:tr>
      <w:tr>
        <w:trPr>
          <w:trHeight w:val="9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12 178,0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12 011,0</w:t>
            </w:r>
          </w:p>
        </w:tc>
      </w:tr>
      <w:tr>
        <w:trPr>
          <w:trHeight w:val="4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1 628,0</w:t>
            </w:r>
          </w:p>
        </w:tc>
      </w:tr>
      <w:tr>
        <w:trPr>
          <w:trHeight w:val="7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1 628,0</w:t>
            </w:r>
          </w:p>
        </w:tc>
      </w:tr>
      <w:tr>
        <w:trPr>
          <w:trHeight w:val="6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9 749,0</w:t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9 749,0</w:t>
            </w:r>
          </w:p>
        </w:tc>
      </w:tr>
      <w:tr>
        <w:trPr>
          <w:trHeight w:val="6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9 749,0</w:t>
            </w:r>
          </w:p>
        </w:tc>
      </w:tr>
      <w:tr>
        <w:trPr>
          <w:trHeight w:val="9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9 349,0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1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27 415,0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27 415,0</w:t>
            </w:r>
          </w:p>
        </w:tc>
      </w:tr>
      <w:tr>
        <w:trPr>
          <w:trHeight w:val="9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27 415,0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27 415,0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254 736,9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254 736,9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13 800,0</w:t>
            </w:r>
          </w:p>
        </w:tc>
      </w:tr>
      <w:tr>
        <w:trPr>
          <w:trHeight w:val="6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13 800,0</w:t>
            </w:r>
          </w:p>
        </w:tc>
      </w:tr>
      <w:tr>
        <w:trPr>
          <w:trHeight w:val="12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13 600,0</w:t>
            </w:r>
          </w:p>
        </w:tc>
      </w:tr>
      <w:tr>
        <w:trPr>
          <w:trHeight w:val="7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13 035,2</w:t>
            </w:r>
          </w:p>
        </w:tc>
      </w:tr>
      <w:tr>
        <w:trPr>
          <w:trHeight w:val="9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12 635,2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12 446,2</w:t>
            </w:r>
          </w:p>
        </w:tc>
      </w:tr>
      <w:tr>
        <w:trPr>
          <w:trHeight w:val="4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20 396,9</w:t>
            </w:r>
          </w:p>
        </w:tc>
      </w:tr>
      <w:tr>
        <w:trPr>
          <w:trHeight w:val="6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16 037,0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15 617,0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4 359,9</w:t>
            </w:r>
          </w:p>
        </w:tc>
      </w:tr>
      <w:tr>
        <w:trPr>
          <w:trHeight w:val="6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198 000,0</w:t>
            </w:r>
          </w:p>
        </w:tc>
      </w:tr>
      <w:tr>
        <w:trPr>
          <w:trHeight w:val="7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6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9 504,8</w:t>
            </w:r>
          </w:p>
        </w:tc>
      </w:tr>
      <w:tr>
        <w:trPr>
          <w:trHeight w:val="9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9 462,8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9 323,8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9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51 970,4</w:t>
            </w:r>
          </w:p>
        </w:tc>
      </w:tr>
      <w:tr>
        <w:trPr>
          <w:trHeight w:val="1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51 970,4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51 970,4</w:t>
            </w:r>
          </w:p>
        </w:tc>
      </w:tr>
      <w:tr>
        <w:trPr>
          <w:trHeight w:val="7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51 970,4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2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6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-165 337,5</w:t>
            </w:r>
          </w:p>
        </w:tc>
      </w:tr>
      <w:tr>
        <w:trPr>
          <w:trHeight w:val="6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165 337,5</w:t>
            </w:r>
          </w:p>
        </w:tc>
      </w:tr>
      <w:tr>
        <w:trPr>
          <w:trHeight w:val="1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116 447,5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116 447,5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