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0181f" w14:textId="03018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Курчатовского городского маслихата от 22 июля 2010 года № 27/212-IV "Об утверждении Правил определения размера и порядка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23 декабря 2014 года № 30/212-V. Зарегистрировано Департаментом юстиции Восточно-Казахстанской области 15 января 2015 года № 3627. Утратило силу - решением Курчатовского городского маслихата Восточно-Казахстанской области от 14 сентября 2018 года № 24/191-VI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Курчатовского городского маслихата Восточно-Казахстанской области от 14.09.2018 </w:t>
      </w:r>
      <w:r>
        <w:rPr>
          <w:rFonts w:ascii="Times New Roman"/>
          <w:b w:val="false"/>
          <w:i w:val="false"/>
          <w:color w:val="ff0000"/>
          <w:sz w:val="28"/>
        </w:rPr>
        <w:t>№ 24/191-VI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185 "Об утверждении Стандартов государственных услуг в сфере жилищно-коммунального хозяйства" Курчатовский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от 22 июля 2010 года № 27/212-IV "Об утверждении Правил определения размера и порядка оказания жилищной помощи", (зарегистрировано в реестре государственной регистрации нормативных правовых актов за номером 5-3-94, опубликовано от 19 августа 2010 года в областной газете "7 дней" № 33) следующие изменения: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вышеназванному решению: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1 изложить в новой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оказания жилищной помощи малообеспеченным семьям (гражданам)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отношениях", постановлениями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тарифа абонентской платы за оказание услуг телекоммуникаций социально защищаемым гражданам",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от 05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жилищно-коммунального хозяйства";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Государственную услугу "Назначение жилищной помощи" оказывает государственное учреждение "Отдел занятости и социальных программ города Курчатова Восточно-Казахстанской области" (далее - уполномоченный орган).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назначения жилищной помощи гражданин (семья), (либо его (их) представитель по доверенности) обращается в Республиканское государственное предприятие на праве хозяйственного ведения "Центр обслуживания населения" Комитета связи, информатизации и информации Министерства по инвестициям и развитию Республики Казахстан (далее - ЦОН) и веб-портал "электронного правительства" (далее – портал) с заявлением и представляет перечень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"Назначение жилищной помощи" утвержденного постановлением Правительства Республики Казахстан от 5 марта 2014 года № 185";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изложить в новой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Жилищная помощь назначается ежеквартально при условии регулярной оплаты текущих платежей за коммунальные услуги с месяца ее назначения";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4 изложить в новой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Исчисление совокупного дохода семьи (гражданина) осуществляется в соответствии с Правилами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№ 471 (зарегистрировано в Реестре государственной регистрации нормативных правовых актов за номером 7412, опубликовано в газете "Казахстанская правда" от 31 марта 2012 года № 86)";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4 исключить.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  <w:bookmarkEnd w:id="9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Киселева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  <w:bookmarkEnd w:id="10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Курчатовского городского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Карымбаева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