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0711" w14:textId="dbd0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Риддерского городского маслихата от 27 декабря 2013 года № 23/16-V "О бюджете города Риддера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23 апреля 2014 года N 26/15-V. Зарегистрировано Департаментом юстиции Восточно-Казахстанской области 29 апреля 2014 года № 3274. Утратило силу в связи с истечением срока действия (письмо Риддерского городского маслихата Восточно-Казахстанской области от 22 декабря 2014 года № 947/04-08)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Риддерского городского маслихата Восточно-Казахстанской области от 22.12.2014 № 947/04-08).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«Об областном бюджете на 2014-2016 годы» (зарегистрировано в Реестре государственной регистрации нормативных правовых актов № 3240),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2013 года № 23/16-V «О бюджете города Риддера на 2014-2016 годы» (зарегистрировано в Реестре государственной регистрации нормативных правовых актов за № 3155 от 13 января 2014 года, опубликовано в газете «Лениногорская правда» от 31 января 2014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«1. Утвердить бюджет города Риддера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5732459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2766357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2931557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5737935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- 90996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90996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«8. Учесть в расходах городского бюджета на 2014 год мероприятия в сумме 64633 тысячи тенге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«1601 тысяча тенге – средства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«9. Предусмотреть на 2014 год в городском бюджете целевые текущие трансферты из областного бюджета в размере 26697 тысяч тенге на социальную помощь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«9-1. Предусмотреть на 2014 год в городском бюджете целевые текущие трансферты из областного бюджета в размере 54 тысяч тенге на возмещение (до 50%) стоимости сельскохозяйственных животных, направляемых на санитарный убой.»;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«10. Предусмотреть в городском бюджете на 2014 год целевые трансферты на развитие из областного бюджета в размере 468480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том числе»;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«7273 тысячи тенге - на проектирование, развитие, обустройство и (или) приобретение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«11. Предусмотреть в городском бюджете на 2014 год целевые трансферты на развитие из областного бюджета на реализацию бюджетных инвестиционных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2012-2020 годы в размере 456712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«12. Предусмотреть в городском бюджете на 2014 год целевые текущие трансферты из республиканского бюджета в размере 496546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169061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9069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312275 тысяч тенге –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5621 тысяч тенге – на внедрение обусловленной денежной помощи семьям, имеющим доходы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тысяч тенге – на выплату государственных пособий на детей до 18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«12-1. Предусмотреть в городском бюджете на 2014 год целевые текущие трансферты из республиканского бюджета в размере 77069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ШАНЬШИНА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XХVI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26/15-V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"/>
        <w:gridCol w:w="688"/>
        <w:gridCol w:w="979"/>
        <w:gridCol w:w="195"/>
        <w:gridCol w:w="951"/>
        <w:gridCol w:w="34"/>
        <w:gridCol w:w="6174"/>
        <w:gridCol w:w="2"/>
        <w:gridCol w:w="258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 комплекс и 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услуги в области 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теплоэнергетической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XХVI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26/15 -V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развитие, выделенных из областного бюджета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690"/>
        <w:gridCol w:w="691"/>
        <w:gridCol w:w="4324"/>
        <w:gridCol w:w="1299"/>
        <w:gridCol w:w="1300"/>
        <w:gridCol w:w="3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жилища,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41"/>
        <w:gridCol w:w="841"/>
        <w:gridCol w:w="5268"/>
        <w:gridCol w:w="1583"/>
        <w:gridCol w:w="1337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XХVI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26/15 -V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на реализацию бюджетных инвестиционных проектов в рамках Программы развития моногородов </w:t>
      </w:r>
      <w:r>
        <w:rPr>
          <w:rFonts w:ascii="Times New Roman"/>
          <w:b/>
          <w:i w:val="false"/>
          <w:color w:val="000000"/>
        </w:rPr>
        <w:t>на 2012-2020 годы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748"/>
        <w:gridCol w:w="748"/>
        <w:gridCol w:w="3208"/>
        <w:gridCol w:w="1407"/>
        <w:gridCol w:w="1887"/>
        <w:gridCol w:w="1887"/>
        <w:gridCol w:w="1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879"/>
        <w:gridCol w:w="879"/>
        <w:gridCol w:w="3770"/>
        <w:gridCol w:w="1653"/>
        <w:gridCol w:w="1962"/>
        <w:gridCol w:w="1396"/>
        <w:gridCol w:w="1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5 жилых домов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Ульба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Быструха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XХVI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26/15 -V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031"/>
        <w:gridCol w:w="1031"/>
        <w:gridCol w:w="1742"/>
        <w:gridCol w:w="1940"/>
        <w:gridCol w:w="1940"/>
        <w:gridCol w:w="1947"/>
        <w:gridCol w:w="1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13"/>
        <w:gridCol w:w="1113"/>
        <w:gridCol w:w="1881"/>
        <w:gridCol w:w="2094"/>
        <w:gridCol w:w="2101"/>
        <w:gridCol w:w="1113"/>
        <w:gridCol w:w="2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XХVI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26/15 -V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выплату ежемесячной надбавки на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332"/>
        <w:gridCol w:w="1332"/>
        <w:gridCol w:w="6580"/>
        <w:gridCol w:w="2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