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04ad" w14:textId="ec50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21 ноября 2012 года № 8-7 "Об утверждении Правил 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17 апреля 2014 года № 20/5-V. Зарегистрировано Департаментом юстиции Восточно-Казахстанской области 16 мая 2014 года № 3335. Утратило силу - решением Абайского районного маслихата Восточно-Казахстанской области от 26 июня 2017 года № 12/6-VI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Восточно-Казахстанской области от 26.06.2017 № 12/6-VI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постановлениями Правительства Республики Казахстан от 16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1316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постановление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от 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1303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постановления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от 26 июня 2012 года </w:t>
      </w:r>
      <w:r>
        <w:rPr>
          <w:rFonts w:ascii="Times New Roman"/>
          <w:b w:val="false"/>
          <w:i w:val="false"/>
          <w:color w:val="000000"/>
          <w:sz w:val="28"/>
        </w:rPr>
        <w:t>№ 856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21 ноября 2012 года № 8-7 "Об утверждении Правил о размере и порядке оказания жилищной помощи" (зарегистрировано в Реестре государственной регистрации нормативных правовых актов № 2779, опубликовано в газете "Абай елі" от 23-31 декабря 2012 года № 48)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заголовок данного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изложен в новой редакции, заголовок на русском языке не изменяется;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приложение внесены изменения на государственном языке, текст на русском языке не изменяется;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помощи, утвержденных указанным решением: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цели, установленных местными представительными органами.";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 на содержание жилого дома (жилого здания) за счет бюджетных средств лицам, постоянно проживающим в данной местности. Доля предельно-допустимых расходов на оплату содержания жилища и потребления коммунальных услуг устанавливается к совокупному доходу семьи в размере 10%.";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подпункты 3),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копию книги регистрации граждан либо адресную справку, либо справку сельских акимов, подтверждающую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471;";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Абайского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Амангазы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