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b5ad" w14:textId="baab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31 октября 2014 года № 24/6-V. Зарегистрировано Департаментом юстиции Восточно-Казахстанской области 28 ноября 2014 года № 3566. Утратило силу - решением Абайского районного маслихата Восточно-Казахстанской области от 17 мая 2018 года № 24/4-VI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17.05.2018 № 24/4-VI.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- в редакции решения Абайского районного маслихата Восточно-Казахстанской области от 17.06.2016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3/8-VI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тарифы на сбор, вывоз, захоронение и утилизацию твердых бытовых отходов по Абайскому району: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214 (двести четырнадцать) тенге на одного человека;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и индивидуальных предпринимателей – 900 (девятьсот) тенге за один кубический метр.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Абайского районного маслихата Восточно-Казахстанской области от 17.06.2016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3/8-VI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для бюджетных учреждений, финансируемых из местного бюджета, вводится в действие с 1 января 2015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6"/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  <w:bookmarkEnd w:id="7"/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Тилеубай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Амангазы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