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0da8" w14:textId="c080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Аягозского районного маслихата от 26 декабря 2013 года № 23/145-V "О бюджете Аягозского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19 апреля 2014 года N 24/158-V. Зарегистрировано Департаментом юстиции Восточно-Казахстанской области 24 апреля 2014 года N 3245. Прекращено действие по истечении срока, на который решение было принято (письмо Аягозского районного маслихата Восточно-Казахстанской области от 25 декабря 2014 года № 235/06-16)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 (письмо Аягозского районного маслихата Восточно-Казахстанской области от 25.12.2014 № 235/06-16).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3240)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26 декабря 2013 года № 23/145-V «О бюджете Аягозского района на 2014-2016 годы» (зарегистрировано в Реестре государственной регистрации нормативных правовых актов за номером 3143, опубликовано в газете «Аягөз жаңалықтары» от 18 января 2014 года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7045148,0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2598810,0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16032,0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12431,0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4417875,0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7124307,9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17181,0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– -96340,9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96340,9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17 мая 2007 года,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Функциональную группу 6 «Социальная помощь и социальное обеспечение»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программой 458.050.000 «Реализация Плана мероприятий по обеспечению прав и улучшению качества жизни инвалидов»;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Функциональную группу 10 «Сельское, водное, лесное, рыбное хозяйство, особо охраняемые природные территории, охрана окружающей среды и животного мира, земельные отношения»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программой 474.008.000 «Возмещение владельцам стоимости изымаемых и уничтожаемых больных животных, продуктов и сырья животного происхождения».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  № 24/158-V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33"/>
        <w:gridCol w:w="450"/>
        <w:gridCol w:w="552"/>
        <w:gridCol w:w="262"/>
        <w:gridCol w:w="7"/>
        <w:gridCol w:w="641"/>
        <w:gridCol w:w="5"/>
        <w:gridCol w:w="1361"/>
        <w:gridCol w:w="6719"/>
        <w:gridCol w:w="4"/>
        <w:gridCol w:w="170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