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ccfbe" w14:textId="aeccf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Аягозского районного маслихата от 18 мая 2012 года № 4/26-V "Об утверждении Правил о размере и порядке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19 апреля 2014 года N 24/167-V. Зарегистрировано Департаментом юстиции Восточно-Казахстанской области 14 мая 2014 года N 3326. Утратило силу - решением Аягозского районного маслихата Восточно-Казахстанской области от 27 января 2015 года N 32/223-V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Аягозского районного маслихата Восточно-Казахстанской области от 27.01.2015 N 32/223-V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декабря 2013 года № 1303 "О внесении изменений в постановления Правительства Республики Казахстан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 и от 26 июня 2012 года </w:t>
      </w:r>
      <w:r>
        <w:rPr>
          <w:rFonts w:ascii="Times New Roman"/>
          <w:b w:val="false"/>
          <w:i w:val="false"/>
          <w:color w:val="000000"/>
          <w:sz w:val="28"/>
        </w:rPr>
        <w:t>№ 856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постановки на учет граждан Республики Казахстан, нуждающихся в жилище, арендованным местным исполнительным органом в частном жилищном фонде", Аягозский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18 мая 2012 года № 4/26-V "Об утверждении Правил о размере и порядке оказания жилищной помощи"(зарегистрированного в Реестре государственной регистрации нормативных правовых актов за номером 5-6-164, опубликовано в газете "Аягөз жаңалықтары" от 27 июня 2012 года № 57)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заголовок решения на государственном языке изложен в новой редакции, заголовок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внесены изменения по всему тексту решения и приложения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утвержденных данным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разделе "Общие правила"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"4)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 и расходов установленных местными представительными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Жилищная помощь оказывается по предъявленным поставщиками счетам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здания), за счет бюджетных средств лицам, постоянно проживающим в данной местности.";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разделе "Порядок назначения жилищной помощи"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 слова "уполномоченный орган или";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"копию книги регистрации граждан" дополнить словами "либо адресную справку, либо справку сельских акимов, подтверждающую регистрацию по постоянному месту жительства заявителя";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9)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опубликования, за исключением четвертого, пятого, шестого, седьмого, восьмого, одиннадцатого абзацев пункта 1 настоящего решения, которые вводятся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Бозтаев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