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f8f9" w14:textId="db5f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Восточно-Казахстанской области от 24 июня 2014 года № 1. Зарегистрировано Департаментом юстиции Восточно-Казахстанской области 24 июля 2014 года № 3412. Утратило силу - решением акима Аягозского района Восточно-Казахстанской области от 17 августа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Аягозского района Восточно-Казахстанской области от 17.08.2015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"О местном государственном управлении и самоуправлении в Республике Казахстан", в целях создания максимального удобства для избирателей и с учетом местных и иных условий, аким Аягозского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для организации и проведения выборов на территории Аягозкого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Аягозского района Ргаеву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24 " июня 2014 года № 1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- в редакции решения акима Аягозского района Восточно-Казахстанской области от 09.01.2015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 </w:t>
      </w:r>
      <w:r>
        <w:rPr>
          <w:rFonts w:ascii="Times New Roman"/>
          <w:b/>
          <w:i w:val="false"/>
          <w:color w:val="000000"/>
          <w:sz w:val="28"/>
        </w:rPr>
        <w:t>избирательный у</w:t>
      </w:r>
      <w:r>
        <w:rPr>
          <w:rFonts w:ascii="Times New Roman"/>
          <w:b/>
          <w:i w:val="false"/>
          <w:color w:val="000000"/>
          <w:sz w:val="28"/>
        </w:rPr>
        <w:t xml:space="preserve">часток № </w:t>
      </w:r>
      <w:r>
        <w:rPr>
          <w:rFonts w:ascii="Times New Roman"/>
          <w:b/>
          <w:i w:val="false"/>
          <w:color w:val="000000"/>
          <w:sz w:val="28"/>
        </w:rPr>
        <w:t>305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Маженова, дом № 1 "Аягозское локомотиво ремонтное депо" филиал товарищества с ограниченной ответственностью "Қамқор Локомотив".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Гвардейская, дома № 1,2,3,4,5,6,7,8,9,10,11,12,13,14,15,16.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Ларшина, дома № 1,2,3,4,5,6,7,8,9,10,11,12,13,14,15,16,17,18,19,20,21,22.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Найманбаева, дома №1,2,3,4,5,6,7,8,9,10,11,12,13,14,15,16,17,18,19,20,21,22,23, 24,25,26,27,28,29,30,31,32,33,34,35,36,37,38,39,40,41,42,43,44,45,46,47,48,49,50,51,52,53,54,55,56,57,58,59,60,61,62,63,64,65,66,67,68,69,70,71,72,73,74,75,76,77,78,79,80,81,82,83,84,85,86,87,88,89,90,91, 92,93,94,95,96,97,98,99,100,101,102,103,104,105,106,107,108,109,110,111,112, 113, 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 224,225,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Пролетарская, дома № 1,2,3,4,5,6,7,8,9,10,11,12,13,14.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Маженова, дома № 1,2,3,4,5,6,7,8,9,10,11,12,13,14,15,16,17,18,19,20,21,22, 23,24,25,26,27,28,29,30,31,32,33,34,35,36,37,38,39,40,41,42,43,44,45,46,47,48,49.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Желтоксана, дома № 1,2,3,4,5,6,7,8,9,10,11,12,13,14,15,16,17,18,19,20,21,22,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,252,253,254,255,256,257,258,259,260,261,262,263,264,265,266,267,268,269,270,271,272,273,274,275,276,277,278,279,280,281,282,283,284,285,286,287,288,289,290,291,292,293,294,295,296,297,298,299,300,301,302,303,304,305,306,307,308,309,310,311,312,313,314,315,316,317,318,319,320,321,322,323,324,325,326,327,328,329,330,331,332,333,334,335,336,337,338,339,340,341,342,343,344,345,346,347,348,349,350,351,352,353,354,355,356,357,358,359,360,361,362,363,364,365,366, 367,368,369.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6 пункт, дома № 5,6,7,2а,4а,25а,43а.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Шакенова, дома № 1,2,3,4,5,6,7,8,9,10,11,12,13,14,15,16,17,18,19,20,21,22,23, 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306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Гагарина, дом № 20 Коммунальное государственное учреждение "Общеобразовательная средняя школа имени Д. Бабатайулы"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Барак-Батыра, дома № 1,2,3,4,5,6,7,8,9,10,11,12,13,14,15,16,17,18,19,20,21,22,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Токсангазина, дома № 2,3,4,5,6,7,8,9,10,11,12,13,14,15,16,17,18,19,20,21,22,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,252,253,254,255,256,257,258,259,260,261,262,263,264,265,266,267,268,269,270,271,272,273,274,275,276,2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дома № 2,4,6,8,10,12,14,16,18,20,22,24,26,28,30,32,34,36,38,40,42, 44,46,48,50,52,54,56,58,60,62,64,66,68,70,72,74,76,78,80,82,84,86,88,90,92,94,96,98,100,102,104,106,108,110,112,114,116,118,120,122,124,126,128,130,132,134,136,138,140,142,144,146,148,150,152, 154,156, 158,160.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Подгорная, дома № 1,2,3,4,5,6,7,8,9,10,11,12,13,14,15,16,17,18,19,20,21,22,23,24, 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 160,161,162,163,164,165,166,167,168,169,170,171.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Амангельды, дома № 1,2,3,4,5,6,7,8,9,10,11,12,13,14,15,16,17,18,19,20,21,22,23, 24,25,26,27,28,29,30,31,32,33,34,35,36,37,38,39,40,41,42,43,44,45,46,47,48,49,50,51,52,53,54,55,56, 57,58,59,60,61,62,63.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Турганбаева, дома № 1,2,3,4,5,6,7,8,9,10,11,12,13,14,15,16,17,18,19,20,21,22,23, 24,25,26,27.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 xml:space="preserve">часток № </w:t>
      </w:r>
      <w:r>
        <w:rPr>
          <w:rFonts w:ascii="Times New Roman"/>
          <w:b/>
          <w:i w:val="false"/>
          <w:color w:val="000000"/>
          <w:sz w:val="28"/>
        </w:rPr>
        <w:t>308.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Валиханова, дом № 2 Коммунальное государственное учреждение "Общеобразовательная средняя школа № 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Полевая, дома № 1,2,3,4,5,6,7,8,9,10,11,12а.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Адилбаева, дома № 1,2,3,4,5,6,7,8,9,10,11,12,13,14,15,16,17,18,19,20,21,22, 23,24,25, 26, 27,28,29,30,31,32,33, 34,35,36,37,38,39,40,41,42,43,44,45.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Би Боранбая, дома № 1а,2,3,4,5,6,7,8,9,10,11,12,13,14,15,16,17,18,19,20,21,22,23, 24,25,26,27,28,29,30,31,32,33,34,35,36,37,38,39,40,41,42,43,44,45,46,47,48,49,50,51,52,53,54,55,56,57,58,59,60,61,62, 63,64,65,66,67,68,69,70,71,72,73,74,75,76,77,78,79.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Отарбекова, дома № 1б,2,3,4,5,6,7,8,9,10,11,12,13,14,15,16,17,18,19,20,21,22,23, 24,25,26,27,28,29,30,31,32,33,34,35,36,37,38,39,40,41,42,43,44,45,46,47,48,49,50,51,52,53,54,55,56,57,58,59,60,61,62, 63,64,65,66,67,68,69,70,71,72,73,74,75,76,77,78,79,80,81.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Г. Шокимулы, дома № 1,2,3,4,5,6,7,8,9,10,11,12,13,14,15,16,17,18,19,20,21,22,23, 24,25,26,27,28,29,30,31,32,33,34,35,36,37,38,39,40,41,42,43,44,45,46,47,48,49,50,51,52,53,54,55,56,57,58,59,60,61,62,63,64,65,66,67,68,69,70,71,72,73.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Тайкиманова, дома № 1/1, 2,3,4,5,6,7,8,9,10,11,12,13,14,15,16,17,18,19,20,21,22, 23,24,25,26,27,28,29,30,31,32,33,34,35,36,37,38,39,40,41,42,43,44,45,46,47,48,49,50,51,52,53,54,55,56,57,58,59,60,61,62,63,64,65,66,67,68,69,70,71,72,73,74,75,76,77,78,79,80,81,82,83,84,85,86, 87,88,89,90,91, 92,93,94,95,96,97,98,99/2.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Байгабылулы, дома № 1,2,3,4,5,6,7,8,9,10,11,12,13,14,15,16,17,18,19,20,21,22,23, 24,25,26,27,28,29,30,31,32.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 xml:space="preserve">часток № </w:t>
      </w:r>
      <w:r>
        <w:rPr>
          <w:rFonts w:ascii="Times New Roman"/>
          <w:b/>
          <w:i w:val="false"/>
          <w:color w:val="000000"/>
          <w:sz w:val="28"/>
        </w:rPr>
        <w:t>309.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город Аягоз, улица Валиханова, дом № 25 Государственное учреждение "Дорожно-эксплуатационный участок".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дома № 1/1,2,3,4,5,6,7,8,9,10,11,12,13,14,15,16,17,18,19,20,21,22,23,24, 25, 26, 27,28,29,30,31,32,33,34,35,36,37,38,39,40/2.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Кулсейтова, дома № 1,2,3,4,5,6,7,8,9,10,11,12,13,14,15,16,17,18,19,20,21, 22,23,24,25,26, 27,28,29,30,31,32,33,34,35,36,37,38,39,40,41,42,43,44,45,46,47,48,49,50,51.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Матросова, дома № 1,2,3,4,5,6,7,8,9,10.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9 микрорайон, дома № 1,2,3,4,5,6,7,8,9,10, 15,16,17,19.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Шантемисова, дома № 1/1,2,3,4,5,6,7,8,9,10,11,12.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Джамбула, дома № 63,64,65,66,67,68,69,70,71,72,73,74,75,76,77,78,79,80,81,82, 83,84,85, 86,87,88,89,90,91, 92,93,93а,100,100/1,100/2,100/3,100а.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145,147,149,151,153,155,157,159,161,163.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Жунусова, дома № 3,4,5,6,7,8,9,10,11,12,13,14,15.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Железнодорожный переулок, дома № 3, 4,5,6,7,8,9,10.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Ш. Валиханова, дома № 27,31,33,43,45, 47,49,51,53.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Подстанция, дома № двухквартирный дом, квартиры № 1,2,3,4,5,6,7,8,9,10,11.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Кудерина, дома № 107 а,107 Б,109,109А,Б,111,113,113А,130,156.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Жолдасовых, дома № 3,4,5,6,7,8,9,10,11,12,13,14,15,16,17,18,19,20,21,22,23, 24,25,26, 27,28,29,30,31,32,33,34,35,36,37,38,39,40,41,42,43,44,45,46,47,48,49,50,51,52.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95,96,97,98,99,100,101,102,103,104,105,106,107,108,109, 110,111, 112,113,114,115,116,117,118,119,120,121,122,123,124.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311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город Аягоз, улица Танирбергенова, дом № 67 Коммунальное государственное учреждение "Общеобразовательная средняя школа имени К.Бозтаева".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109,111,113,115,117,119,121,123,125,127,129,131,133, 135,137,139,141,78,80,82,84,86,88,90,92,94,96,98,100,102,104,106,108,110,112,114,116,118,120,122, 124,126,128,130,132,134,136,138,140,142,144,146.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90,91,92,93,94,95,96,97,98,99,100,101,102,103,104,105, 106,107,108,109,110,111,112,113,114,115,116.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Сибирский переулок, дома № 3,4,5,6,7,8,9,10,11,12.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Мамбетова, дома № 43,44,45,46,47,48,49,50,51,52,53,54,55,56,57,58,59,60,61, 62,63,64,65,66,67,68,69,70,71, 72,73,74,75,76,77,78,79,80,81,82,83,84,85,86,87,88.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Дюсенова, дома № 71,73,75,77,79,81,83,130,132,134,136,138,140,142,144, 146,148.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Макеева, дома № 11,13,15,17,19,21,21 а,19 а,23,25,45,47а,55,55а 12,14,16.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Богенбай батыра, дома № 4,20.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Танирбергенова, дома № 49,51,53,54,56,58,60,62,64,66,68,70,72,74,76,78,80,82.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Ч. Валиханова, дом № 1,2,4,5,6,7,7а,8,9,10,11,16,18,22,22А,22В,34,30,32,34.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Аканаева, дома № 40,42,44,44а,69,71,73,75,77,79,81,83,85,87,89,91,93,95,97, 101,103а.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дома № 162,163,164,165,166,167,168,169,170,171,172,173,174,175, 176,177,178,179,180,181,182,183,184,185,186,187,188,189,190,191,192,193,194,195,196,197,198,199, 200,201,202,203,204,205,206,207,208,209,210,211,212,213,214,215,216.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Барак батыра, дома № 241а, 242,243,244,245,246,247,248,249,250,251,252,253, 254,255,256,257,258,259,260,261,262,263,264,265,266,267,268,269,270,271,272,273,274,275,276,277,278,279,280,281,282, 283,284,285,286,287,288,289,290,291,292,293,294,295,296.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Кажымукана,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Нефтебаза, дома № 1,2,3,4,5,6,7,8,9,10,11,12.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312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Ауэзова, дом № 23 Коммунальное государственное учреждение "Городская смешанная общеобразовательная средняя школа № 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Ауэзова, дома № 1, 2,3,4,5,6,7,8,9,10,11,12,13,14,15,16,17,18,19,20,21,22, 23,24,25,26,27,28,29,30,31,32,33,34,35,36,37,38,39,40,41,42,43,44,45,46,47,48,49,50,51,52,53,54,55,56,57,58,59,60,61,62, 63,64,65,66,67,68,69,70,71,72,73,74,75,76.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Шакарима, дома № 33,34,35,36,37,38,39,40,41,42,43,44,45,46,47,48,49,50,51,52, 53,54,55,56,57,58,59,60,61,62,63,64,65,66,67,68,69,70,71,72,73,74,75,76,77,78,79,80,81,82,83,84,85,86,87,88,89,90,91, 92,93,94,95,96.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Кудерина, дома № 9,10,11,12,13,14,15,16,17,18,19,20,21,22,23,24,25, 26,27,28,29,30,31,32,33,34,35,36,37,38,39,40,41,42,43,44,45,46,47,48,49,50,51,52,53,54,55,56,57,58,59,60,61,62,63,64,65,66,67,68,69,70,71,72,73,74,75,76,77,78,79,80,81,82,83,84,85,86,87,88,89,90,91,92,93,94,95,96,97,98,99,100,101,102,103,104,105, 133а,133б.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Сергазина, дома № 1, 2,3,4,5,6,7,8,9,10,11,12,13,14,15,16,17,18,19,20,21,22,23,24, 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 116,117,118,119,120,121,122,123,124,125,126,127,128.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42,44,46,48.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43,45,47,49,51,53,55,57,59,61,63,65,67,69,71,73,75,77, 79,81,83,85,87,89,91,93,95,97,99,101,103,105,107,109,111,113,115.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29,31.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Богенбай батыра, дом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22,24,24а,32.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38,40,42,44,46,48,50,52,54,56,58,60,62,64,66,68,70,72,74,76, 78,80, 82,84,86,88,90,92,94,96.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313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Бульвар Абая, дом № 12 Коммунальное государственное казенное предприятие "Дом культуры Козы Корпеш – Баян сулу".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64,65,66,67,68,69,70,71,72,73,74,75,76,76а,81,82,83, 84,85,86, 87,88,89,90,91, 92,93,94,95,96,97,98,99,100,101,102,103,104,105,106,107.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54,54 а,88.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Танирбергенова, дома № 26,27,28,29,30,31,32,33,34,35,36,37,38,39,40,41,42,43, 44,45, 45а,46,47,48,49,50,51,52.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Дюсенова, дома № 57,59,61,63,65,67,69,108,110,112,114,116,118,120,122,124, 126,128.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Мамбетова, дома № 27,29,31,32,33,34,35,36,37,38,39,40,41,42,44,46,48,50,52,54 ,56,58, 60,62,64,66.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Макеева, дома № 1,3,5,7,9,11,39,41,2,4,6,8,10,12,14,16,18,22,24,26.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Аканаева, дома № 67,67А,68,68А.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Богенбай батыра, дом №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315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город Аягоз, улица Бульвар Абая, дом № 17 Коммунальное государственное учреждение "Общеобразовательная средняя школа № 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1, 2,3,4,5,6,7,8,9,10,11,12,13,14,15,16,17,18,19,20,21,22,23, 24,25,26,27,28,29,30,31,32,33, 34,35,36,37,38,39,40,41,42,43,44.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20,23,29,33,37.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26,28,30.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1,3,5,7,9,11,13,15,17,19,21,23,25,27,29,31,33,35,37, 39,41,43,45,47,49,51,53,55,57,59,61,63,65,67,69,71,73,75,77,79,2,4,6,8,10,12,14,16,18,20,22,24,26,28,30,32,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34,36,38,40,42,44,46,48,50,52,54,56.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21,23.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Габбасова, дома № 15,16,17,18,19,20,21,22,23,24,25,26,27,28,29,30,31,32,33, 34,35,36,37, 38,39,40,41,42,43,44,45,46,47,48,49,50.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Болатова, дома № 1, 2,3,4,5,6,7,8,9,10,11,12,13,14,15,16,17,18,19,20,21,22, 23,24,25,26,27,28,29,30,31,32,33,34,35,36,37,38,39,40,41,42,43,44,45,46,47,48,49,50,51,52,53,54,55,56,57,58,59,60,61,62, 63,64.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Курмангазы, дома № 1,2,3,4,5,6,7,8,9,10,11,12,13,14,15,16,17,18,19,20,21,22, 23,24,25,26,27,28,29,30,31,32,33,34,35,36,37,38,39,40,41,42,43,44,45,46,47,48,49,50,51,52,53,54,55,56,57, 58,59,60.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Саметова, дома № 1,2,3,4,5,6,7,8,9,10,11,12,13,14,15,16,17,18,19,20,21,22,23,24, 25,26,27,28,29,30,31,32,33,34,35,36,37,38,39,40,41,42,43,44,45,46,47,48,49,50,51,52,53,54,55,56,57,58,59,60,61,62, 63,64,65,66,67,68,69,70,71,72,73,74,75,76,77,78,79.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Водосточная, дома № 1, 2,3,4,5,6,7,8,9,10,11,12,13,14,15,16,17,18,19,20,21,22,23, 24,25,26,27,28,29,30,31,32,33,34,35,36,37,38,39,40,41,42,43,44,45,46,47,48,49,50,51,52,53,54,55,56,57,58,59,60,61,62, 63,64,65,66,67,68,69,70.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14,16,18,20,22,24,26,28,30,32,34,36,38,40,42,44,46,48,50,52,54, 56,58, 60,62,64,66,68,70,72,74,76,78,80,82,84,86,88,90.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Янушкевича, дома № 20,21,22,23,24,25,26,27,28,29,30,31,32,33,34,35,36,37,38, 39,40,41,42,43,44,45,46,47,48,49,50,51,52,53,54,55,56,57,58,59,60,61,62,63,64,65,66,67,68,69,70,71,72,73,74,75,76,77,78,79,80.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Зеленый переулок, дома № 1, 2,3,4,5,6,7,8,9,10,11,12,13,14,15,16,17,18,19.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Оспанова, дома № 1,2,3,4,5,6,7,8,9,10,11,12,13,14,15,16,17,18,19,20,21,22.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Аканаева, дома № 1, 2,3,4,5,6,7,8,9,10,11,12,13,14,15,16,17,18,19,20,21,22,23,24, 25,26, 27,28,29,30,31,32,33, 34,35,36,37,38,39,40,41,42,43,44,45,46,47,49,51,53,55,57,59,61.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316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Бульвар Абая, дом № 15 Коммунальное государственное учреждение "Общеобразовательная средняя школа № 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Коммунальная, дома № 3,4,5,6,7,8,9,10,11,12,13,14,15,16,17,18,19,20,21,22,23,24, 25,26.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Янушкевича, дома № 2,3,4,5,6,7,8,9,10,11,12,13,14,15,16,17,18.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Сулейменова, дома № 1½,3,5,7,9,11,13,15,17,19,21,23,25,27,29,31,33,35,37,39,41, 43,45, 47,49,2,4,6,8,10,12,14,16,18,20,22,24,26,28,30,32,34,36.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Дуйсенова, дома № 13,15,17,19,21,23,25,27,29,31,33,35,37,39,41,36,38,40,42, 44,46,48, 50,52,54,56,58,60,62,64,66,68,70,72,74,76,78,80,82,84,86,88,90,92,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Танирбергенова, дома № 2/2,4,6,8,10,12,14,16,18,20,22,24,1,3,5,7,9,11,13,15, 17,19,21,23,25,27,29,31.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Мамбетова, дома № 1,3,5,7,9,11,13,15,17,19,2,4,6,8,10,12,14,16,18,20,22,24, 26,28,30.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Актамберды, дома № 1,3,5,7,9,11,13,15,17,2,4,6,8,10,12,14.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Аканаева, дома № 2,4,6,8, 10,12,14,16,18,20,22,24,26,28.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Актюбинская, дома № 2,4,6,8,10,12,14,16,18,20,22,24,26,28,30,32,34,36,38,40, 42,44,46, 48,50,52,54,56,58,60,62,64,66,68,70,72.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2,4,6,8,10,12.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Габбасова, дома № 1,2,3,4,5,6,7,8,9,10,11,12,13.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317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Актамберды, дом № 76 Коммунальное государственное учреждение "Городская многопрофильная казахская школа - гимназия".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62,66,78,80,82, 84,86.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Маметовой, дома № 1,2,3,4,5,6,7,8,9,10,11,12,13,14,15,16,17,18,19,20,21,22а,24а.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49,53,59,59а,61,63,65.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Панфилова, дома № 1, 2,3,4,5,6,7,8,9,10,11,12,13,14,15,16,17,18,19,20,21,22, 23,24,25, 26,27,28,29,30,31.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Шакарима, дома № 1, 2,3,4,5,6,7,8,9,10,11,12,13,14,15,16,17,18,19,20,21,22,23,24, 25,26, 27,28,29,30,31,32,33, 34,35,36.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1,3,5,7,9,11,13,15,17,19,21,23,25,27,29,31,2,4,6,8,10, 12,14,16,18, 20,22,24,26,28,30,32,34,36.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Джамбула, дома № 1,2,3,4,5,6,7,8,9,10,11,12,13,14,15,16,17,18,19,20.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Рахимова, дома № 10,14,14а,16.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319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Байтурсынова, дом № 22 Коммунальное государственное учреждение "Общеобразовательная средняя школа № 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Дуйсенова, дома № 1,3,5,7,9,11,2, 4,6,8,10,12,14,16,18,20,22,24,26,28,30,32,34,36.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Кошкимбаевой, дома № 2а,3,4,5,6,7,8,9,10,11,12,13,14,15,16,17,18,19,20,21,22,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 137,138,139,140,141,142,143,144,145,146,147,148,149,150,151,152,153,154,155,156,157,158, 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Нугманова, дома № 1, 2, 3,4,5,6,7,8,9,10,11,12,13,14,15,16,17,18,19,20,21,22,23, 24,25,26,27,28,29,30,31,32,33,34,35,36,37,38,39,40,41,42,43,44,45,46,47,48,49,50,51,52,53,54,55,56,57,58,59,60,61,62.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Маяковского, дома № 1,2, 3,4,5,6,7,8,9,10,11,12,13,14,15,16,17,18,19,20,21,22, 23,24,25, 26,27,28,29,30,31,32,33, 34,35,36,37,38,39,40,41,42,43,44.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Д. Нурпейсовой, дома № 1,2, 3,4,5,6,7,8,9,10,11,12,13,14,15,16,17,18,19,20, 21,22,23,24, 25,26,27,28,29,30,31.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Чкалова, дома № 1,2,3,4,5,6,7,8,9,10,11,12,13,14,15,16,17,18,19,20,21,22,23,24,25.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Бигельдинова, дома № 2,3,4,5,6,7,8,9,10,11,12,13,14,15,16,17,18,19,20,21,22, 23,24,25.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Дуйсенгазина, дома № 1, 2,3,4,5,6,7,8,9,10,11,12,13,14,15,16,17,18,19,20,21, 22,23,24,25,26,27,28,29,30,31,32,33,34,35,36,37,38,39,40,41,42,43,44,45,46,47,48,49,50,51,52,53,54,55,56,57,58,59,60,61,62, 63,64,65,66,67,68,69,70,71,72,73,74,75,76,77,78,79,80,81,82.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Радионова, дома № 1, 2,3,4,5,6,7,8,9,10,11,12,13,14,15,16,17,18,19,20,21,22, 23,24,25,26,27,28,29,30,31,32,33,34,35,36,37,38,39,40,41,42,43,44,45,46,47,48,49,50,51,52,53,54,55.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Нурахметова, дома № 1, 2,3,4,5,6,7,8,9,10,11,12,13,14,15,16,17,18,19,20,21,22, 23,24,25,26,27,28,29,30,31,32,33,34,35,36,37,38,39,40,41,42,43,44,45,46,47,48,49,50,51,52,53,54,55,56,57,58,59,60,61,62, 63,64,65.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1,2,3,4,5,6,7,8,9,10,11,12,13,14,15,16,17,18,19,20,21,22,23,24, 25,26,27,28,29,30,31,32,33,34,35,36,37,38,39,40,41,42,43,44,45,46,47,48,49,50,51,52,53,54,55,56,57,58,59,60,61,62, 63,64,65,66,67,68,69,70,71,72,73,74,75,76,77,78,79.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Байтурсынова, дома № 1,2,3,4,5,6,7,8,9,10,11,12,13,14,15,16,17,18,19,20,21,22, 23,24,25,26,27,28,29,30,31,32,33,34,35,36,37,38,39,40,41,42,43,44,45,46,47,48,49,50,51,52,53,54,55,56,57,58,59,60,61,62, 63,64,65,66,67,68,69,70,71,72,73,74,75,76,77,78,79,80,81,82,83,84.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Горького, дома № 1, 2,3,4,5,6,7,8,9,10,11,12,13,14,15,16,17,18,19,20,21,22,23, 24,25,26, 27,28,29,30,31,32,33, 34,35,36,37,38,39,40,41,42,43,44.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Шынгожа батыра, дома № 1, 2,3,4,5,6,7,8,9,10,11,12,13,14,15,16,17,18,19, 20,21,22,23,24,25,26,27,28,29,30,31,32,33,34,35,36,37,38,39,40,41,42,43,44,45,46,47,48,49,50,51,52.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Сулейменова, дома № 38,40,42,44,46,48,50,52,54,56,58,60,51,53,55,57,59,61,63, 65,67.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 1,2,3,4,5,6,7,8,9,10,11,12,13,14,15,16,17,18,19,20,21,22, 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320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Кабанбай батыра, дом № 23 Коммунальное государственное учреждение "Городская казахская школа - лицей".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Терешковой, дома № 10,11,12,13,14,15,16,17,18,19,20,21,22,23,24,25,26,27,28,29, 30,31,32,33,34,35,36,37,38,39,40,41,42,43,44,45,46,47,48,49,50,51,52,53,54,55,56,57,58,59,60,61,62,63,64,65,66,67,68,69,70,71,72,73,74,75,76,77,78,79,80,81,82,83,84,85,86,87,88,89,90,91,92,93,94,95,96.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Апрошкина, дома № 1а,2,3,4,5,6,7,8,9,10,11,12,13,14,15,16а.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Зенина, дома № 2,3,4,5,6,7,8,9,10,11,12,13,14,15,16,17,18,19,20,21,22,23,24,25, 26,27,28,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Токтарова, дома № 1, 1,2,3,4,5,6,7,8,9,10,11,12,13,14,15,16,17,18,19,20,21,22,23, 24,25,26,27,28,29,30,31,32,33,34.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Чубартауская, дома № 2,3,4,5,6,7,8,9,10,11,12,13,14,15,16,17,18,19.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Мангазбаева, дома № 1/1, 1,2,3,4,5,6,7,8,9,10,11,12,13,14,15,16,17,18,19,20,21,22, 23,24,25,26,27,28,29,30,31,32,33,34,35,36,37,38,39,40,41,42,43,44,45,46,47,48,49,50,51,52,53,54,55,56,57,58,59,60а.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Школьная, дома № 1,2,3,4,5,6,7,8,9,10,11,12,13,14,15,16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Бектыбаева, дома № 1,2,3,4,5,6,7,8,9,10,11,12.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Сарсембаева, дома № 4,5,6,7,8,9,10,11,12,13,14,15,16,17,18,19,20,21,22,23, 24,25,26, 27,28,29,30,31,32,33, 34,35,36.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Дюсенбаева, дома № 3, 4, 5,6,7,8,9,10,11,12,13,14,15,16,17,18,19,20,21,22,23, 24,25,26,27,28,29,30,31,32,33,34,35,36,37,38,39,40,41,42,43,44,45,46,47,48,49,50,51,52,53,54,55,56,57,58,59,60,61,62, 63,64,65,66,67,68,69,70.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Оразалинова,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Шакерова, дома № 1,2,3,4,5,6,7,8,9,10,11,12,13,14,15,16,17,18,19,20,21,22,23, 24,25,26, 27,28,29,30,31,32.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Даутбергенова, дома № 1,2,3,4,5,6,7,8,9,10,11,12,13,14,15,16,17,18,19.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Терликбаева, дома № 3,4, 5,6,7,8,9,10,11,12,13,14,15,16,17,18,19,20, 21,22,23,24,25,26, 27,28,29,30,31,32,33,34,35,36,37,38.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Шайханкари, дома № 1,2,3,4, 5,6,7,8,9,10,11,12,13,14,15,16,17,18,19,20,21,22,23, 24,25, 26,27,28,29,30,31,32,33, 34,35,36, 37,38,39,40,41,42,43,44,45.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Оспанова, дома № 23,24,25,26,27,28,29,30,31,32,33,34,35,36,37,38,39,40, 41,42,43,44,45, 46,47,48.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Титакова, дома № 1,2,3,4, 5,6,7,8,9,10,11,12,13,14,15,16,17,18,19,20,21,22,23,24, 25,26, 27,28,29,30,31,32,33,34.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 137,138,139,140,141,142,143,144,145,146,147,148,149, 150, 151, 152,153,154,155,156, 157,158,159,160,161,162,163,164,165,166,167,168,169,170,171.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Байтурсынова, дома № 85,86,87,88,89,90,91, 92,93,94,95,96,97,98,99,100,101, 102,103,104,105,106,107,108,109,110.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Нугманова, дома № 61,63,63 А,65,67, 69,64,66.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Мерей-Байшашева, дома № 2, 3,4,5,6,7,8,9,10,11,12,13,14,15,16,17,18,19,20, 21,22,23,24,25,26,27,28,29,30,31,32,33,34,35,36,37,38,39,40,41,42,43,44,45,46,47,48,49,50,51,52,53,54,55,56,57,58,59,60,61,62, 63,64,65,66,67,68,69,70,71,72,73,74.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Курмангали Халида, дома № 1, 2, 3,4,5,6,7,8,9,10,11,12,13,14,15,16,17, 18,19,20,21,22,23,24,25,26,27,28,29,30,31,32,33,34,35,36,37,38,39,40,41,42,43,44,45,46,47,48,49,50,51,52,53,54,55,56,57,58,59,60,61,62, 63,64,65,66.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41,42,43,44,45,46,47,48,49,50,51,52,53,54,55,56,57, 58,59,60,61,62, 63,64,65,66,67,68,69,70,71,72,73,74,75,76,77,78,79а.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Аягозский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323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город Аягоз, улица Рахимова, дом № 1 Коммунальное государственное казенное предприятие "Медицинское объединение Аягозского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Аталыкова, дома № 3, 3,4,5,6,7,8,9,10,11,12,13,14,15,16,17,18,19,20,21,22, 23,24,25,26, 27,28,29,30,31,32,33, 34,35,36,37,38,39,40,41,42,43,44,45,46,47,48.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52,54,56,58,60,62.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35,37,39,41,43,45,47,49,51,53,55,57,59,61,63,65,67,69,71,73, 75,77, 79,81,83,85,87,89,91,93.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Джамбула, дома № 21, 22,23,24,25,26,27,28,29,30,31,32,33,34,35,36,37,38,39, 40,41,42, 43,44, 45,46,47,48,49,50,51,52,53,54,55,56,57,58,59,60,61,22 а,б,24а,б.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Маметовой, дома № 9а, 10,11,12,13,14,15,16,17,18,19,20,21,22,23,24, 25,26,27, 28,29,30,31,32,33,34,35,36,37,38,39,40,41,42,43,44,45,46,47,48,49,50,51,52а,9а,б,в,19а,15в,33а,35,68.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Кабанбай батыра,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Панфилова, дома № 30,32,34,36,38,40,42,44,46,48,50,52,54,56,58,60,62, 64,66,68,70,72, 33а,35,37,39,41,43,45,47,49,51,53,55,57,59,61,63,65,67,69.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Рахимова, дома № 1,3,5,7,9,11,13,15,17,19,21,23,25,27,29,31.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Егизкызылский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 № 324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разъезд Егизкызыл "Контора разъезда".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Егизкызыл,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Акдала,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№ 21,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Алтынколат,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Айгыржал,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Жыландинский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разъезд Жыланды "Контора разъезда".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Жыланды,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Темекли,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Кошкентал,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Жыргалы,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разъезды № 22,24,27,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Южный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Южный городок Коммунальное государственное учреждение "Смешанная общеобразовательная средняя школа № 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Южный городок,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3 километр,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Заезжий двор,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Актогайский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станция Актогай Коммунальное государственное учреждение "Общеобразовательная средняя школа № 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1 квартал, дома № 1,3,5,12,13,15,16,18,23,29,35.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Амангельдинова, дома № 1,5,6,7,8,9,10,11,12,13,14,15,16,17,19,20,21,22,23, 24,25,26,27, 28,29,30,31,32,33,34,35,36,37,38,40,42,43,45,46,47,53,53б,59.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Балтабек қажы, дома № 1,2,3,4,5,6,7,8,9,1011,12,13,14,15,16,17,18а,20,20 а,22,23,24,26, 27,28,29,30,31,32,32А,34,36,36А.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Г. Муратбаева, дома № 1,2,3,4,5,6,7,8,9,10,11,12,13,14,15,16,17,19,20,21,22, 23,24,25,26,27,28,29,30,31,32,33,34,35,36,37,38,40,41,42,44,46,48,50,54,58,60,66,68,70,72,76,84,85.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Жастар, дома № 1,2,3,4,5,6,7,9.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Желтоксана, дома № 1,2,3,4,5,6,7,8,9,10,11,12,13,15,16,17,18,19,20,21,22,23,24, 25,26, 27,28,29,30,32,34,36,38,40,42,44,46,48,50,52,54,56,58,60,62,64,66,68,69,70,74,76,99.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1,2,3,4,5,6,7,8,9,10,11,12,13,14,15,16,17,19,20,21,22,23,24, 25,26,27,29,30,31,32,33,34,35,36,37,39,41,42,43,44.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Кабанбай батыра, дома №1,2,3,4,5,6,7,8,9,10,11,12,13,14,15,16,17,18,19,20,21,22, 23,24, 25,26,27,28,29,30,32,36,50,50 А,52.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Казбека, дома № 1,2,3,4,5,6,7,8,9,10,11,12,13,14,15,16,17,18,19,20,21,22,23,24, 25,26,28,29,30,31,33,40,45,49,54,56.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Кузембаева, дома № 10,12,14,1618,19,20,21,22,23,24,25,26,27,28,29,30,31, 32,33,34,35,36,37,38,39,40,41,42,43,44,46,47,49,50,51,52,53,54,55,56,57,58,59,60,63,64,65,66,68,68в,70,72,74,75,76,78,80,81,82,83,86,87,88,89,90,91,92,93,94,96,96А,98,99,101,102,107,115,116,117,119,144,177.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Мансулулы, дома № 1,2,3,4,5,6,7,9,10,11,12,13,14,15,16,17,18,19,20,21,22,23, 24,25,26, 27,28,30,32,34,34А,35,38,40,42,46,47,50,51,52,54.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 2,4,6,8,10,12,14.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дома № 1,2,3,4,5,6,8,10,11,12,13,14,16,17,18,20,22,24,26,27,28, 32,36,44.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 № 1,2,3,4,5,6,7,8,9,10,11,12,13,16,17,18,19,21,22,23,24,25, 26,27,28, 29,30,31,33,34,36,37,42,45,47,48,60,68,77,80,90,100.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Жаксыбулак,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Актогайский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станция Актогай, улица Маметовой, дом № 3а Коммунальное государственное казенное предприятие "Дом культуры станции Актогай".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А. Кунанбаева, дома № 1,2,3,4,5,6,7,8,9,10,11,12,13,14,15,16,17,19,20,21,22, 23,24,25,26, 27,28,29,30,32,33.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1,2,3,4,5,6,7,8,9,10,11,12,13,14,15,16,17,18,19,20,21,22, 23,24,25,26,27,28,29,30,31,32,33,34,35,36,37,38,39,40,41,42,43,44,45,46,47,48,49,50,51,52,53,54,55,56,57,58,59,60,61,62,63,64,65,66,67,68,69,70,71,72,73,74,75,76,77,78,79,80,81,82,83,84,85,86,87,88,89,90,91, 92,93.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К. Сатпаева, дома № 1,2,3,4,5,6,7,8,9,10,11,12,13,14,15,16,17,18,19,20,21,22,23, 24,25,26, 27,28,29,30,31.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Достык, дома № 1,2,3,4,5,6,7,8,9,10,11,12,13,14,15,16,17,18,19,20,21,22, 23,24,25, 26,27,28,29,30,31,32,33,34,35,36,37,38,39,40,41,42,43,44,45,46,47,48,49,50,51,52,53,54,55,56,57,58,59,60,61,62, 63,64,65,66,67,68,69,70,71,72,73,74.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Маметовой, дома № 1,2,3,4,5,6,7,8,9,10,11,12,13,14.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Ж. Жабаева, дома № 1,2,3,4,5,6,7,8,9,10,11,12,13,14,15,16,17,18,19,20,21,22, 23,24,25,26, 27,28,29.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Сейфуллина, дома № 1,2,3,4,5,6,7,8,9,10,11,12,13,14,15,16,17,18,19,20,21,22, 23,24,25,26,27,28,29,30,31,32,33,34,35,36,37,38,39,40,41,42,43,44,45,46,47,48,49,50,51,52,53,54,55,56,57,58,59,60,61,62, 63,64,65,66,67,68,69,70,71,72,73,74,75,76,77,78,79,80,81,82,83.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Военный городок,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А. Молдагуловой, дома № 1,2,3,4,5,6,7,8.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Т. Кузембаева, дома № 1,2,3,4,5,6,7,8.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Жаксыбулак, дома № 1,2,3,4,5,6,7,8,9.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Шолқызыл, дома № 1,2,3,4,5.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Тарбагатайский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Тарбагатай Коммунальное государственное учреждение "Тарбагатайская общеобразовательная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Кабанбая, дома № 3,22.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ферма, дома № 3,4.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 № 1,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Малтугелский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Малтугел Коммунальное государственное учреждение "Малокомплектная начальная школа Малтугел".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Малтугел,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Ортааралский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населенный пункт Ортаарал Коммунальное государственное учреждение "Малокомплектная начальная школа Ортаарал".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Населенный пункт Ортаарал,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Актубекский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Актубек Коммунальное государственное учреждение "Актубекская малокомплектная начальная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Населенный пункт Актубек,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Акшийский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Акши Коммунальное государственное учреждение "Акшиская общеобразовательная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Кабанбай батыра, дома № 4,19,20,40.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Касенова, дома № 12,5,8.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Сарыаркинский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село Сарыарка Коммунальное государственное учреждение "Сарыаркинская общеобразовательная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Сарыарка, дома № 14, 20, 25, 59,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А. Байтурсынова, дома № 13, 5,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Балтатарка, дома № 14,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Дюсенгазина, дома № 41,41Б.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Садовая, дом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Степная,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Акшаулинский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село Акшаули Коммунальное государственное учреждение "Акшаулинская общеобразовательная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Акшаули, дома № 12,60,70,85.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Акшаули, дома № 32,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Акшаулинская, дома № 14, 33,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Коктобе, дома № 23, 27, 4, 6,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Октябрьская, дома № 26, 32, 55, 79,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Рыскулова, дома № 1, 18, 22, 23, 24, 4, 74,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Школьная, дома № 10, 2, 22, 27, 28, 31, 32, 37, 4, 43, 48, 54, 6, 61, 63, 64, 67,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Ы. Алтынсарина, дома № 4,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Карабулакский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Карабулак Коммунальное государственное учреждение "Малокомплектная начальная школа Орак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Балга".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Карабулак,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Мынбулакский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– село Мынбулак Коммунальное государственное учреждение "Мынбулакская общеобразовательная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Айская, дома № 1, 32,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Булак, дома № 1, 12, 27, 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Новая, дома № 11,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Орбита,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Орталык, дома № 1, 10, 14, 16, 161, 20, 27, 3, 36, 4, 40, 5, 51, 57, 58, 72, 81,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Подгорная, дома № 10, 13, 16, 17, 18, 19, 2, 3, 32, 33, 37, 4, 41, 47, 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Садовая, дома № 10, 2, 4,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ферма, дома № 1, 2, 26, 3, 4,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Актасский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Актас Коммунальное государственное учреждение "Малокомплектная начальная школа Актас".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Актас, дома № 1, 2, 3, 4, 5, 6,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Кенколатский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Кенколат Коммунальное государственное учреждение "Малокомплектная начальная школа Кенколат".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Кенколат,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Ескенебулак,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Каинды,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Шынгожинский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– село Шынгожа Коммунальное государственное учреждение "Общеобразовательная средняя школа имени Шынкожа батыра".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населенный пункт Шынгожа, дома № 1, 14, 27, 304,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Актас,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Искакова, дом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Курмангазы, дом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Мынбулак,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Каражалский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Каражал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Каражал,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Майлинский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село Майлин Коммунальное государственное учреждение "Общеобразовательная средняя школа имени Б.Майлина".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Майлин, дома № 1, 2, 28, 3, 31, 5,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Топар,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старый Майлин,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Топарский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Топар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Топар,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Акшатауский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Акшатау Коммунальное государственное учреждение "Общеобразовательная средняя школа имени А.Кошкимбаевой".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Акшатау, дома № 14, 2, 20, 22, 25, 43, 5, 61,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Береке, дома № 15,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Богенбай батыра, дом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 № 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Доненшиновых, дом № 4.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Заречная, дом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Кудерина, дома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Сайхманулы, дома № 15,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Акклетский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населенный пункт Аккилет Коммунальное государственное учреждение "Аккилетская малокомплектная начальная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населенный пункт Акклет,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Калгутинский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населенный пункт Калгуты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населенный пункт Калгуты,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Коныртауский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населенный пункт Коныртау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Коныртау,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Мамырсуский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Мамырсу Коммунальное государственное учреждение "Общеобразовательная средняя школа имени С.Габбасова".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Мамырсу, дома № 1, 4, 10, 11, 17, 2, 23, 26, 27, 28, 29, 30, 31, 35, 36, 47,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Акчатауская, дома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1,101,12,13,15,16,17,18,19,2,21,22,23,24,27,28,29,3,30,4, 40,5,6,7,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Аягоз 6, дома № 1,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Бекжанова, дом № 2.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Береговая, дома № 169, 19, 24, 28, 29,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Бозайская, дом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Валиханова, дома № 1,10,11,12,13,15,16,17,19,2,20,21,23,24,25,27,3,30,32, 36,38,4,40,5, 6,60,7,8,9.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Бозайский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Бозай Коммунальное государственное учреждение "Сергиопольская общеобразовательная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Бозай,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Копинский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Копа Коммунальное государственное учреждение "Общеобразовательная средняя школа имени С.Сейфуллина".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Копа,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Тансыкский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разъезд Тансык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разъезд Тансык,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Тарлаулинский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Тарлаулы Коммунальное государственное учреждение "Кызылкиянская общеобразовательная средняя школа имени К.Кадыржанова".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Тарлаулы,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Копинский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населенный пункт Копа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Копа,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Оркенский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Оркен Коммунальное государственное учреждение "Общеобразовательная средняя школа имени С.Нугманова".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Оркен,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Карагашский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Карагаш Коммунальное государственное учреждение "Общеобразовательная средняя школа имени Ж.Жабаева".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Карагаш,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Айгызский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село Айгыз Коммунальное государственное учреждение "Общеобразовательная средняя школа Айгыз".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Айгыз,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Коксалинский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населенный пункт Коксала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населенный пункт Коксала,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Бидайыкский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село Бидайык Коммунальное государственное учреждение "Общеобразовательная средняя школа имени М.Абеулова".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Бидайык,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Мадениетский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Мадениет Коммунальное государственное учреждение "Общеобразовательная средняя школа имени Е.Рахмадиева".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Мадениет,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Емелтауский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село Емелтау Коммунальное государственное учреждение "Общеобразовательная средняя школа имени Т.Кобдикова".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Емелтау,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Косагашский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село Косагаш Коммунальное государственное учреждение "Общеобразовательная средняя школа имени Ч.Валиханова".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Косагаш,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Баршатасский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село Баршатас Коммунальное государственное казенное предприятие "Дом культуры села Баршатас".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Баршатас,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Байкошкарский избирательный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село Байкошкар Коммунальное государственное учреждение "Общеобразовательная средняя школа 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Байкошкар,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Малкелдинский и</w:t>
      </w:r>
      <w:r>
        <w:rPr>
          <w:rFonts w:ascii="Times New Roman"/>
          <w:b/>
          <w:i w:val="false"/>
          <w:color w:val="000000"/>
          <w:sz w:val="28"/>
        </w:rPr>
        <w:t>збирательный у</w:t>
      </w:r>
      <w:r>
        <w:rPr>
          <w:rFonts w:ascii="Times New Roman"/>
          <w:b/>
          <w:i w:val="false"/>
          <w:color w:val="000000"/>
          <w:sz w:val="28"/>
        </w:rPr>
        <w:t>часток</w:t>
      </w:r>
      <w:r>
        <w:rPr>
          <w:rFonts w:ascii="Times New Roman"/>
          <w:b/>
          <w:i w:val="false"/>
          <w:color w:val="000000"/>
          <w:sz w:val="28"/>
        </w:rPr>
        <w:t xml:space="preserve"> № 373.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село Малкелды Коммунальное государственное учреждение "Общеобразовательная средняя школа имени Т.Есимжанова".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Малкелды,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