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16cb" w14:textId="bc51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26 декабря 2013 года № 23/145-V "О бюджете Аягозского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04 ноября 2014 года N 29/203-V. Зарегистрировано Департаментом юстиции Восточно-Казахстанской области 10 ноября 2014 года N 3536. Прекращено действие по истечении срока, на который решение было принято (письмо Аягозского районного маслихата Восточно-Казахстанской области от 25 декабря 2014 года № 235/06-16)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Аягозского районного маслихата Восточно-Казахстанской области от 25.12.2014 № 235/06-16).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109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2014 года № 22/280-V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регистраций нормативных правовых актов за номером 3508) Аягозский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26 декабря 2013 года №23/145-V «О бюджете Аягозского района на 2014-2016 годы» (зарегистрировано в Реестре государственной регистрации нормативных правовых актов за номером 3143, опубликовано в газете «Аягөз жаңалықтары» от 18 января 2014 года в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– 6830820,0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2414196,8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21175,5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80900,7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4314547,0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– 6909979,9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7350,0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-86509,9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86509,9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Е.Смагулов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29/203-V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ноября 2014года</w:t>
            </w:r>
          </w:p>
          <w:bookmarkEnd w:id="3"/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Уточненный бюджет Аягозского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63"/>
        <w:gridCol w:w="363"/>
        <w:gridCol w:w="563"/>
        <w:gridCol w:w="8575"/>
        <w:gridCol w:w="1873"/>
      </w:tblGrid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 , на открытом пространстве за пределами помещений в городе районного значения,селе,поселке и на транспортных средствах,зарегистрированных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приобретение, хранение или хранение и ношение, перевозку гражданского служебного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6909979,9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4007965,3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