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b0c8" w14:textId="341b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Аягозского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09 декабря 2014 года № 711. Зарегистрировано Департаментом юстиции Восточно-Казахстанской области 23 декабря 2014 года № 3590. Утратило силу - постановлением акимата Аягозского района Восточно-Казахстанской области от 06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06.01.2016 № 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реализации государственной политики занятости с учетом ситуации на рынке труда и бюджетных средств, обеспечения дополнительных государственных гарантий в сфере занятости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группы населения</w:t>
      </w:r>
      <w:r>
        <w:rPr>
          <w:rFonts w:ascii="Times New Roman"/>
          <w:b w:val="false"/>
          <w:i w:val="false"/>
          <w:color w:val="000000"/>
          <w:sz w:val="28"/>
        </w:rPr>
        <w:t>, проживающих на территории Аягозского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одинокие, многодетные родители, воспитывающие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лица, предпенсионного возраста (за два года до выхода на пенсию по возрасту);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лица, состоящие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одинокие, не имеющие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лица, относящиеся к многодетной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