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fc6d" w14:textId="850f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декабря 2013 года № 19/2-V "О бюджете Бескарагайского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19 мая 2014 года № 22/2-V. Зарегистрировано Департаментом юстиции Восточно-Казахстанской области 22 мая 2014 года № 3359. Утратило силу решением Бескарагайского районного маслихата Восточно-Казахстанской области от 25 декабря 2014 года № 29/6-V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25.12.2014 № 29/6-V.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«О бюджете Бескарагайского района на 2014-2016 годы» от 25 декабря 2013 года № 19/2-V (зарегистрировано в Реестре государственной регистрации нормативных правовых актов за номером 3142, опубликованное в газете «Бесқарағай тынысы» 22 января 2014 года № 7-8, от 1 февраля 2014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3186334,0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388010,0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339746,0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2798324,0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3185952,1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17843,0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-22461,1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22461,1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В. ХАРЧЕНКО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К.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2014 года № 22/2-V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19/2-V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50"/>
        <w:gridCol w:w="756"/>
        <w:gridCol w:w="904"/>
        <w:gridCol w:w="8098"/>
        <w:gridCol w:w="2837"/>
      </w:tblGrid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3186334,0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388010,0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339746,0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141336,0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141336,0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129336,0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0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9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1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28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2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4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4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6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2798324,0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2798324,0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1143798,0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178612,0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965186,0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1654526,0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613"/>
        <w:gridCol w:w="870"/>
        <w:gridCol w:w="720"/>
        <w:gridCol w:w="8087"/>
        <w:gridCol w:w="2884"/>
      </w:tblGrid>
      <w:tr>
        <w:trPr>
          <w:trHeight w:val="17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3185952,1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284798,0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254664,0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95903,0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141963,0</w:t>
            </w:r>
          </w:p>
        </w:tc>
      </w:tr>
      <w:tr>
        <w:trPr>
          <w:trHeight w:val="10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133124,0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</w:p>
        </w:tc>
      </w:tr>
      <w:tr>
        <w:trPr>
          <w:trHeight w:val="12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12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1693445,0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1190253,0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1190253,0</w:t>
            </w:r>
          </w:p>
        </w:tc>
      </w:tr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1154173,0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36080,0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473087,0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25274,0</w:t>
            </w:r>
          </w:p>
        </w:tc>
      </w:tr>
      <w:tr>
        <w:trPr>
          <w:trHeight w:val="10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9960,0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0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447813,0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447813,0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196918,0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156003,0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20854,0</w:t>
            </w:r>
          </w:p>
        </w:tc>
      </w:tr>
      <w:tr>
        <w:trPr>
          <w:trHeight w:val="16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51830,0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42904,0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17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40915,0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40915,0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660136,0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562944,0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547414,0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547414,0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86015,0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31873,0</w:t>
            </w:r>
          </w:p>
        </w:tc>
      </w:tr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</w:p>
        </w:tc>
      </w:tr>
      <w:tr>
        <w:trPr>
          <w:trHeight w:val="10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3175,0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36610,0</w:t>
            </w:r>
          </w:p>
        </w:tc>
      </w:tr>
      <w:tr>
        <w:trPr>
          <w:trHeight w:val="5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28005,0</w:t>
            </w:r>
          </w:p>
        </w:tc>
      </w:tr>
      <w:tr>
        <w:trPr>
          <w:trHeight w:val="13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80802,0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</w:p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9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59881,0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46975,0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12452,0</w:t>
            </w:r>
          </w:p>
        </w:tc>
      </w:tr>
      <w:tr>
        <w:trPr>
          <w:trHeight w:val="10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9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-22461,1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22461,1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