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1ee1" w14:textId="efb1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Бескарагайского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26 сентября 2014 года № 421. Зарегистрировано Департаментом юстиции Восточно-Казахстанской области 30 октября 2014 года № 3521. Утратило силу - постановлением Бескарагайского районного акимата Восточно-Казахстанской области от 21 мая 2015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21.05.2015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421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сельского хозяйства и ветеринарии Бескарагайского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ветеринарии Бескарагайского района Восточно-Казахстанской области" является государственным органом Республики Казахстан, осуществляет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сельского хозяйства и ветеринарии Бескарагайского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и ветеринарии Бескарагайского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ветеринарии Бескарагайского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ветеринарии Бескарагайского района Восточно-Казахстанской области" имеет право выступать стороной в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ветеринарии Бескарагайского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сельского хозяйства и ветеринарии Бескарагайского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Республика Казахстан, Восточно-Казахстанская область, Бескарагайский район, село Бескарагай, улица Сейфуллина, 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и ветеринарии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сельского хозяйства и ветеринарии Бескарагайского района Восточно-Казахстанской области" осуществляется из республиканского и местного бюджета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сельского хозяйства и ветеринарии Бескарагайского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и ветеринарии Бескарагайского района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сельского хозяйства и ветеринарии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сельского хозяйства и ветеринарии Бескарагайского района Восточно-Казахстанской области": обеспечение реализации основных направлений государственной политики по вопросам развития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проектов основных направлений и механизмов государственной агропродовольственной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региональных программ в области развития агропромышленного комплекса и программы развития сельских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среднесрочных планов социально-экономического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мониторинга реализации программ развития пищевой и перерабатывающей промышленности, ведение экономических паспортов предприятий по развитию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реализация государственной политики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государственную регистрацию залога тракторов, изготовленных на из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стратегических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участие в реализации Программы действий Правительства Республики Казахстан,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принимает участие в разработке и реализации программ по охране, защите, пользованию лесным фондом, воспроизводству лесов и лесоразведению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предоставление водных объектов в обособленное и совместное пользование по согласованию с уполномоченным органом в области использования и охраны водного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охрана территории Бескарагайского района от заноса и распространения заразных и экзоотических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работы по разъяснению объектам агропромышленного комплекса основных направлений и механизмов государственной агропродовольственной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разрабатывает, реализует, и проводит мониторинг и анализ региональных программ в области развития агопромышленного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региональные модели функционирования сельхозпредприятий, рекомендации и оказывает консультации по формированию цен, структуре затрат и направлении снижения себестоимости сельхозпродукции, повышения производительности труда в сельскохозяйственном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региональные программы по развитию орошаемого земледелия и восстановлению гидромелиоративных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консультации по разработке севооборотов в сельхозформированиях на орошаемых землях;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мероприятия по распространению новых технологий гидромелиорации и водосбережения;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внедряет прогрессивные технологии полива, капельного орошения, полива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 информации от фирм, поставщиков пестицидов и минеральных удобрений и доведение ее до сельских округов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мониторинг соблюдения сельскохозяйственными формированиями технологий по возделыванию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контроль и методическую помощь в вопросах технического обслуживания и ремонта машинно-тракторного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контроль за своевременной проверкой качества семенного материала сельхозформирований;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мониторинг представления сельскохозяйственными формированиями данных о посевных площадях, урожайности и валовых сборах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мониторинг обеспеченности района сельскохозяйственной продукцией и его переработкой (зерном и продуктами его переработки, овощами, картофелем, мясомолочными продуктами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производит расчет потребности и обеспеченности хранилищами для картофеля и овощей, создания сельских потребительских кооперативов по заготовке и переработке продукции картофелеводства и овощеводства;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баланса семян по области и району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приостановливать действия свидетельства об аттестации, удостоверяющего право субъектов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беспрепятственно посещает места производства, хранения и переработки зерна, субъекты семеноводства и получают от них информацию по вопросам осуществления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сортовой и семенной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проводит государственную регистрацию залога тракторов и изготовленных на из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с выдачей соответствующих документов и государственных регистрационных номерных знаков, регистрацию и учет лиц, пользующихся указанными транспортными средствами и прицепами, в том числе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принимает экзамены, выдает удостоверения на право управления тракторами,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проводит ежегодный государственный технический осмотр тракторов, изготовленных на их базе базе самоходными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проходимости: снегоходов, квадрациклов и иной подобной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подготавливает отчеты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разрабатывает проект региональной инвестиционной программы и осуществляет ее реализацию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ведет мониторинг реализации региональной программы развития сельских территорий в вопросах создания объектов социальной и производственной инфраструктур;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участвует в разработке среднесрочных планов социально-экономического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разрабатывает экономический паспорт по развитию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участвует в разработке стратегических 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и проводит анализ развития отрасли животноводства и реализации животноводческой продукции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прием и проверку пакета документов, предоставляемых сельхозтоваропроизводителями для выплаты субсидий за счет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участвует в составлении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контроль за освоением и целевым использованием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анализ реализации программ развития мясного и молочного скотоводства и овцеводства, осуществляет контроль за их своевременным исполнением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анализ хода зимовки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проводит мониторинг потребности и обеспеченности агропромышленного комплекса области специалистами и кадрами массовых профессий для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разрабатывает планы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организует обеспечение подготовки материалов на сайт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взаимодействует с отделом ветеринарного надзора района по недопущению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разрабатывает правила содержания животных в населенных пунктах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ведет учет наличия, потребности и приобретения сельскохозяйственной техники в хозяйствах региона и осуществляет подготовку документов о проведении ежегодного технического осмотра, внедряет передовой опыт в области механизации;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формирует на основе стратегических планов с участием местного исполнительного органа предложения в Программу действий Правительства Республики Казахстан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информирует акима района, районный исполнительный орган об итогах развития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сельского хозяйства и ветеринарии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Бескарагайского района Восточно-Казахстанской области"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акиму района предложения по основным направлениям региональной агропродовольственной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контроль за реализацией региональных программ в области развития агропромышленного комплекса и программы развития сельских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необходимую информацию на территории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в местные исполнительные органы об отмене или изменении принятых ими актов, препятствующих реализации планов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давать обязательные для исполнения указания и вносить предложения об изменениях в нормативных актах;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запрашивать и получать в установленные отделом сроки информации от местных исполнительных органов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организовать проведение мероприятий по индентификации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организовывать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изучать эпизоотическую ситуацию по заразным и незаразным болезням животных на территории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обеспечивать выполнение ветеринарных мероприятий по профилактике особо опасных болезней по перечню,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а также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выдавать ветеринарные справки, действующие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запрашивать и получать от государственных органов, иных организаций, должностных лиц и граждан, в установленные отделом сроки, необходимую информацию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Бескарагайского района Восточно-Казахстанской области"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организовывать хранение, транспортировку (доставку)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разрабатывать и предоставлять в уполномоченный орган перечень энзоотических болезней животных, профилактика и диагностика, которые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государственный закуп ветеринарных препаратов по профилактике и диагностике, организацию их хранения и транспортировку (доставку);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осуществлять, ведение, свод, анализ, ветеринарный учет и отчетность и представлять их в уполномоченный орган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организовать государственную комиссию по приему в эксплуатацию объектов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осуществлять государственный закуп и транспортировку (доставку) изделий и атрибутов ветеринарного назначения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животных, ветеринарного паспорта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организации по отлову и уничтожению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обеспечивать организацию строительства скотомогильников (биотермических ям) и их содержание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права,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ветеринарии Бескарагайского района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сельского хозяйства и ветеринарии Бескарагайского района Восточно-Казахстанской области" осуществляется руководителем, который несет персональную ответственность за выполнение возложенных на него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сельского хозяйства и ветеринарии Бескарагайского района Восточно-Казахстанской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сельского хозяйства и ветеринарии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назначать на должности и освобождать от должности работников государственного учреждения "Отдел сельского хозяйства и ветеринарии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поощрения и налагать дисциплинарные взыскания на сотрудников государственного учреждения "Отдел сельского хозяйства и ветеринарии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государственного учреждения "Отдел сельского хозяйства и ветеринарии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сельского хозяйства и ветеринарии Бескарагайского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государственного учреждения "Отдел сельского хозяйства и ветеринарии Бескарагайского района Восточно-Казахстанской области" в пределах лимита штатной численности и структуры, утвержденных постановлением акимата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и ветеринарии Бескарагайского района Восточно-Казахстанской области" в период его отсутствия осуществляется лицом, его замещающим, в соотвествии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ветеринарии Бескарагайского района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сельского хозяйства и ветеринарии Бескарагайского района Восточно-Казахстанской области" имеет на праве оперативного управления обособленное имущество,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и ветеринарии Бескарагайского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Имущество, закрепленное за государственным учреждением "Отдел сельского хозяйства и ветеринарии Бескарагайского района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сельского хозяйства и ветеринарии Бескарагайского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и ветеринарии Бескарагайского района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23. Реорганизация и упразднение государственного учреждения "Отдел сельского хозяйства и ветеринарии Бескарагайского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