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3247" w14:textId="d093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Бескарагайского районного маслихата от 25 декабря 2013 года № 19/2-V "О бюджете Бескарагайского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11 ноября 2014 года № 27/2-V. Зарегистрировано Департаментом юстиции Восточно-Казахстанской области 17 ноября 2014 года № 3552. Утратило силу решением Бескарагайского районного маслихата Восточно-Казахстанской области от 25 декабря 2014 года № 29/6-V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Бескарагайского районного маслихата Восточно-Казахстанской области от 25.12.2014 № 29/6-V.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«О бюджете Бескарагайского района на 2014-2016 годы» от 25 декабря 2013 года № 19/2-V (зарегистрировано в Реестре государственной регистрации нормативных правовых актов за номером 3142, опубликованное в газете «Бесқарағай тынысы» от 22 января 2014 года № 7-8, 1 февраля 2014 года № 12)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 – 3178614,0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доходы – 372675,6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353216,0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4435,6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2805938,4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3178232,1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17981,5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19542,5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1561,0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«сальдо по операциям с финансовыми активами – 5000,0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5000,0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 -22599,6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– 22599,6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разделе І «Поступления»: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«Налоговые поступления» в классе 1 «Подоходный налог» подкласс 2 «Индивидуальный подоходный налог» дополнить спецификой 4 «Индивидуальный подоходный налог с доходов иностранных граждан, облагаемых у источника выплаты»;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категорию 3 «Поступления от продажи основного капитала» класс 3 «Продажа земли и нематериальных активов» дополнить подклассом 2 «Продажа нематериальных активов» спецификой 2 «Плата за продажу права аренды земельных участков».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разделе ІІ «Затраты»: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08 «Культура, спорт, туризм и информационное пространство» дополнить следующей программой: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 478032 «Капитальные расходы подведомственных государственных учреждений и организаций»-160,0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11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 № 27/2-V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года № 19/2-V</w:t>
            </w:r>
          </w:p>
          <w:bookmarkEnd w:id="3"/>
        </w:tc>
      </w:tr>
    </w:tbl>
    <w:bookmarkStart w:name="z4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20"/>
        <w:gridCol w:w="420"/>
        <w:gridCol w:w="653"/>
        <w:gridCol w:w="8217"/>
        <w:gridCol w:w="2170"/>
      </w:tblGrid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3178614,0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372675,6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353216,0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144382,0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144382,0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132336,0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78858,0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предпринимателей,частных нотариусов и адвокатов на земли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4435,6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191,6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2805938,4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2805938,4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1151412,4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175939,0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975473,4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1654526,0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9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3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06"/>
        <w:gridCol w:w="1277"/>
        <w:gridCol w:w="1277"/>
        <w:gridCol w:w="5038"/>
        <w:gridCol w:w="3124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  <w:bookmarkEnd w:id="8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3178232,1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281231,0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251142,0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1724915,7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489173,7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466626,7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466626,7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631938,7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554667,7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538887,7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538887,7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55816,6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55816,6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55816,6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25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26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26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-22599,6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26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