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6950a" w14:textId="0c69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31 марта 2014 года № 20/9-V "Об утверждении Правил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сходах местного сообщества на территории Бескарагайского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11 ноября 2014 года № 27/4-V. Зарегистрировано Департаментом юстиции Восточно-Казахстанской области 08 декабря 2014 года № 3575. Утратило силу решением Бескарагайского районного маслихата области Абай от 24 августа 2023 года № 6/12-VIII. Зарегистрировано Департаментом юстиции области Абай 31 августа 2023 года № 113-18.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Бескарагайского районного маслихата области Абай от 24.08.2023 </w:t>
      </w:r>
      <w:r>
        <w:rPr>
          <w:rFonts w:ascii="Times New Roman"/>
          <w:b w:val="false"/>
          <w:i w:val="false"/>
          <w:color w:val="ff0000"/>
          <w:sz w:val="28"/>
        </w:rPr>
        <w:t>№ 6/12-VIII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"Об утверждении Правил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сходах местного сообщества на территории Бескарагайского района" от 31 марта 2014 года № 20/9-V (зарегистрировано в Реестре государственной регистрации нормативных правовых актов за номером 3310, опубликовано в газете "Бесқарағай тынысы" от 11 июня 2014 года № 48)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решения на государственном языке изложен в новой редакции,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не изменяется;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сходах местного сообщества на территории Бескарагайского района, утвержденных указанным решением: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Кандидатуры представителей жителей сел, улиц, многоквартирных жилых домов для участия в сходе местного сообщества выдвигаются участниками раздельного схода в количественном составе на 100 жителей 1 представитель.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сел, улиц, многоквартирных жилых домов для участия в сходе местного сообщества определяется на основе принципа равного представительства.";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исключить.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8"/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Бескарагайского</w:t>
            </w:r>
          </w:p>
          <w:bookmarkEnd w:id="9"/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  <w:bookmarkEnd w:id="10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СУЛТАНОВ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САДЫКОВ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