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b92e" w14:textId="850b9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образования, физической культуры и спорта Бескарагайского района Восточно–Казахстанской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Бескарагайского района Восточно-Казахстанской области от 05 ноября 2014 года № 472. Зарегистрировано Департаментом юстиции Восточно-Казахстанской области 18 декабря 2014 года № 3582. Утратило силу - постановлением Бескарагайского районного акимата Восточно-Казахстанской области от 08 июня 2016 года № 216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акимата Восточно-Казахстанской области от 08.06.2016 № 216.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Бескарагайского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образования, физической культуры и спорта Бескарагайского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"/>
        <w:gridCol w:w="11334"/>
      </w:tblGrid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от "05" ноября 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образования, физической культуры</w:t>
      </w:r>
      <w:r>
        <w:br/>
      </w:r>
      <w:r>
        <w:rPr>
          <w:rFonts w:ascii="Times New Roman"/>
          <w:b/>
          <w:i w:val="false"/>
          <w:color w:val="000000"/>
        </w:rPr>
        <w:t>и спорта Бескарагайского района Восточно-Казахстанской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образования, физической культуры и спорта Бескарагайского района Восточно–Казахстанской области" является государственным органом Республики Казахстан, осуществляющим руководство в сферах образования,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образования, физической культуры и спорта Бескарагайского района Восточно-Казахстанской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образования, физической культуры и спорта Бескарагайского района Восточно-Казахстанской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образования, физической культуры и спорта Бескарагайского района Восточно-Казахстанской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образования, физической культуры и спорта Бескарагайского района Восточно-Казахстанской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образования, физической культуры и спорта Бескарагайского района Восточно-Казахстанской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образования, физической культуры и спорта Бескарагайского района Восточно-Казахстанской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образования, физической культуры и спорта Бескарагайского района Восточно-Казахстанской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070300, Республика Казахстан, Восточно-Казахстанская область, Бескарагайский район, село Бескарагай, улица Сейфуллина 162.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образования, физической культуры и спорта Бескарагайского района Восточно–Казахстанской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образования, физической культуры и спорта Бескарагайского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образования, физической культуры и спорта Бескарагайского района Восточно-Казахстанской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образования, физической культуры и спорта Бескарагайского района Восточно-Казахстанской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образования, физической культуры и спорта Бескарагайского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образования, физической культуры и спорта Бескарагайского района Восточно-Казахстанской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образования, физической культуры и спорта</w:t>
      </w:r>
      <w:r>
        <w:br/>
      </w:r>
      <w:r>
        <w:rPr>
          <w:rFonts w:ascii="Times New Roman"/>
          <w:b/>
          <w:i w:val="false"/>
          <w:color w:val="000000"/>
        </w:rPr>
        <w:t>Бескарагайского района Восточно-Казахстанской области"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"Отдел образования, физической культуры и спорта Бескарагайского района Восточно-Казахстанской области": формирование и реализация государственной политики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государственного учреждения "Отдел образования, физической культуры и спорта Бескарагайского района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интеллекта, путем создания условий для развития индивидуальности;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воспитание гражданственности и патриотизма, любви к своей Родине – Республике Казахстан, уважения к государственным символам, почитания народных традиций, нетерпимости к любым антиконституционным и антиобщественным проявлениям;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приобщение к достижениям мировой и отечественной культуры, изучение истории, обычаев и традиций казахского и других народов республики, овладение государственным, русским, иностранным языками;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расширение автономности, самостоятельности организаций образования, демократизация и децентрализация управления образованием;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внедрение новых технологий обучения на основе информатизации образования, выхода на международные глобальные коммуникационные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повышения социального статуса педагогических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функционирование национальной системы оценки качества образования, отвечающей потребностям общества и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 государственного учреждения "Отдел образования, физической культуры и спорта Бескарагайского района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конституционного права граждан района на получение обязательного среднего общего образования,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участия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учета детей дошкольного и школьного возраста, их обучение до получения ими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внесение предложений по созданию, реорганизации и ликвидации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образования, за исключением государственных организаций образования, реализующих специальные и специализированные общеобразовательные учебные программы, а также общеобразовательные учебные программы дошкольного воспитания и обучения и дополнительные образовательные программы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поддержка и оказание содействия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приобретения и доставки учебников и учебно-методических комплексов организациям образования, реализующим общеобразовательные учебные программы предшкольной подготовки,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внесение предложений по утверждению государственного образовательного заказа на дошкольное воспитание и обучение, размера подушевого финансирования и родительской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обеспечение дополнительного образования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обеспечение организации и проведения школьных олимпиад и конкурсов научных проектов по общеобразовательным предметам, конкурсов городского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принятие мер в установленном порядке по государственному обеспечению детей-сирот, детей, оставшихся без попечения родителей, их обязательному трудоустройству и обеспечению жильем;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в порядке, установленном законодательством Республики Казахстан, медицинского обслуживания обучающихся и воспитанников организаций образования, за исключением дошкольных;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совместно с местными исполнительными органами организует бесплатный подвоз детей из отдаленных населенных пунктов в учреждения образования, бесплатное питание учащихся из малообеспеченных, многодетных семей, детей-сирот и детей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образовательного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организация заказа и обеспечения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осуществление контроля за их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кадрового обеспечения государственных организаций образования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обеспечение обследования психического здоровья детей и подростков и оказание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реализация программ развития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организация работы по аттестации педагогических работников, руководителей коммунальных организаций образования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осуществление в установленном порядке деятельности по учету детей, оставшихся без попечения родителей и детей-сирот, последующий контроль за условиями содержания, воспитания, обучения и государственного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20) осуществление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функций по опеке в целях защиты прав и интересов несовершеннолетних, в том числе детей-сирот и детей, оставшихся без попечения родителей, нуждающихся в усыновлении, установлении над ними опеки или попечительства, патроната, и детей-сирот, детей, оставшихся без попечения родителей, находящихся под опекой или попечительством, на патронате, а также воспитывающихся в организациях для детей-сирот и детей,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осуществление информационного и методического обеспечения реализации комплексных программ воспитания;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осуществление руководства и контроля по вопросам взаимодействия семьи и школы, коррекционной работы с детьми, имеющими ограниченные возможности и обучения детей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осуществление годового планирования капитального и текущего ремонта государственных организаций образования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разработка проектов нормативных правовых актов акима и акимата района в пределах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проводит соревнования по национальным, народным и другим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26) присваивает спортивные разряды и категории: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обеспечение деятельности районных неспециализированных детско-юношеских спортивных школ.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осуществление в интересах местного государственного управления иных полномочий, возлагаемых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 государственного учреждения "Отдел образования, физической культуры и спорта Бескарагайского района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разрабатывать и вносить в установленном порядке проекты по вопросам развития системы образования, школьного туризма, физической культуры и спорта в вышестоящие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предложения в местные исполнительные органы об отмене или изменении принятых ими актов, препятствующих реализации планов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давать обязательные для исполнения указания и вносить предложения об изменениях в нормативных актах;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и получать в установленные отделом сроки информации от местных исполнительных органов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информирует учебно-методические кабинеты и образовательные учреждения об издающихся учебниках, учебных пособиях, видеоматериалах, аудиовизуальных и других средствах обучения и анализирует потребность в них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запрашивать и получать от государственных органов, иных организаций, должностных лиц и граждан, в установленные отделом сроки, необходимую информацию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осуществлять иные права, возложенные на него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</w:t>
      </w:r>
      <w:r>
        <w:br/>
      </w:r>
      <w:r>
        <w:rPr>
          <w:rFonts w:ascii="Times New Roman"/>
          <w:b/>
          <w:i w:val="false"/>
          <w:color w:val="000000"/>
        </w:rPr>
        <w:t>образования, физической культуры и спорта Бескарагайского района</w:t>
      </w:r>
      <w:r>
        <w:br/>
      </w:r>
      <w:r>
        <w:rPr>
          <w:rFonts w:ascii="Times New Roman"/>
          <w:b/>
          <w:i w:val="false"/>
          <w:color w:val="000000"/>
        </w:rPr>
        <w:t>Восточно-Казахстанской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"Отдел образования, физической культуры и спорта Бескарагайского района Восточно-Казахстанской области" осуществляется руководителем, который несет персональную ответственность за выполнение возложенных на государственное учреждение "Отдел образования, физической культуры и спорта Бескарагайского района Восточно-Казахстанской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государственного учреждения "Отдел образования, физической культуры и спорта Бескарагайского района Восточно-Казахстанской области" назначается на должность и освобождается от должности акимом.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государственного учреждения "Отдел образования, физической культуры и спорта Бескарагайского района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полномочия и обязанности специалистов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законом назначает на должности и освобождает от должности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на утверждение акиму района структуру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издает приказы и дает указания, обязательные для всех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отдел во всех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в пределах своих полномочий несет персональную ответственность за обеспечение исполнения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1998 года № 267 "О борьбе с коррупцией" и применение предусмотренных в нем дисциплинарных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образования, физической культуры и спорта Бескарагайского района Восточно-Казахстанской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образования,</w:t>
      </w:r>
      <w:r>
        <w:br/>
      </w:r>
      <w:r>
        <w:rPr>
          <w:rFonts w:ascii="Times New Roman"/>
          <w:b/>
          <w:i w:val="false"/>
          <w:color w:val="000000"/>
        </w:rPr>
        <w:t>физической культуры и спорта Бескарагайского района</w:t>
      </w:r>
      <w:r>
        <w:br/>
      </w:r>
      <w:r>
        <w:rPr>
          <w:rFonts w:ascii="Times New Roman"/>
          <w:b/>
          <w:i w:val="false"/>
          <w:color w:val="000000"/>
        </w:rPr>
        <w:t>Восточно-Казахстанской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образования, физической культуры и спорта Бескарагайского района Восточно-Казахстанской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образования, физической культуры и спорта Бескарагайского района Восточно-Казахстанской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Имущество, закрепленное за государственным учреждением "Отдел образования, физической культуры и спорта Бескарагайского района Восточно–Казахстанской области" относится к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образования, физической культуры и спорта Бескарагайского района Восточно-Казахстанской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образования, физической культуры и спорта Бескарагайского района</w:t>
      </w:r>
      <w:r>
        <w:br/>
      </w:r>
      <w:r>
        <w:rPr>
          <w:rFonts w:ascii="Times New Roman"/>
          <w:b/>
          <w:i w:val="false"/>
          <w:color w:val="000000"/>
        </w:rPr>
        <w:t>Восточно-Казахстанской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образования, физической культуры и спорта Бескарагайского района Восточно-Казахстанской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