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e4fe" w14:textId="0a9e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27 марта 2014 года № 21-9-V. Зарегистрировано Департаментом юстиции Восточно-Казахстанской области 11 мая 2014 года № 3303. Утратило силу решением Бородулихинского районного маслихата области Абай от 28 августа 2023 года № 7-6-VIII. Зарегистрировано Департаментом юстиции области Абай 31 августа 2023 года № 112-18.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28.08.2023 </w:t>
      </w:r>
      <w:r>
        <w:rPr>
          <w:rFonts w:ascii="Times New Roman"/>
          <w:b w:val="false"/>
          <w:i w:val="false"/>
          <w:color w:val="ff0000"/>
          <w:sz w:val="28"/>
        </w:rPr>
        <w:t>№ 7-6-VIII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</w:t>
      </w:r>
      <w:r>
        <w:rPr>
          <w:rFonts w:ascii="Times New Roman"/>
          <w:b w:val="false"/>
          <w:i w:val="false"/>
          <w:color w:val="000000"/>
          <w:sz w:val="28"/>
        </w:rPr>
        <w:t>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сел, улиц, многоквартирных жилых домов для участия в сходах местного сообщества на территории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 решением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Бородулихинского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27 марта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21-9-V</w:t>
                  </w:r>
                </w:p>
              </w:tc>
            </w:tr>
          </w:tbl>
          <w:p/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</w:t>
      </w:r>
      <w:r>
        <w:br/>
      </w:r>
      <w:r>
        <w:rPr>
          <w:rFonts w:ascii="Times New Roman"/>
          <w:b/>
          <w:i w:val="false"/>
          <w:color w:val="000000"/>
        </w:rPr>
        <w:t>количества представителей жителей сел, улиц, многоквартирных жилых домов для</w:t>
      </w:r>
      <w:r>
        <w:br/>
      </w:r>
      <w:r>
        <w:rPr>
          <w:rFonts w:ascii="Times New Roman"/>
          <w:b/>
          <w:i w:val="false"/>
          <w:color w:val="000000"/>
        </w:rPr>
        <w:t>участия в сходах местного сообщества на территории Бородулихинского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сел, поселков, сельских округов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поселка,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поселка и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поселка,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1 представитель.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Бородулихинского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27-4-V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Правилам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проведения раздельных сходов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местного сообщества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определения количества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представителей жителей сел,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улиц, многоквартирных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жилых домов для участия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сходах местного сообщества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территории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района</w:t>
                  </w:r>
                </w:p>
              </w:tc>
            </w:tr>
          </w:tbl>
          <w:p/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сел, улиц,</w:t>
      </w:r>
      <w:r>
        <w:br/>
      </w:r>
      <w:r>
        <w:rPr>
          <w:rFonts w:ascii="Times New Roman"/>
          <w:b/>
          <w:i w:val="false"/>
          <w:color w:val="000000"/>
        </w:rPr>
        <w:t>многоквартирных жилых домов для участия в сходах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Бородулихинского района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Бородулихинского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ff0000"/>
          <w:sz w:val="28"/>
        </w:rPr>
        <w:t>№ 27-4-V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