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8df4" w14:textId="72e8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28 июня 2013 года № 15-7-V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27 июня 2014 года № 24-6-V. Зарегистрировано Департаментом юстиции Восточно-Казахстанской области 22 июля 2014 года № 3410. Утратило силу - решением Бородулихинского районного маслихата Восточно-Казахстанской области от 19 октября 2018 года № 28-3-VI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Бородулихинского районного маслихата Восточно-Казахстанской области от 19.10.2018 </w:t>
      </w:r>
      <w:r>
        <w:rPr>
          <w:rFonts w:ascii="Times New Roman"/>
          <w:b w:val="false"/>
          <w:i w:val="false"/>
          <w:color w:val="ff0000"/>
          <w:sz w:val="28"/>
        </w:rPr>
        <w:t>№ 28-3-VI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"О государственном регулировании развития агропромышленного комплекса и сельских территорий",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28 июня 2013 года № 15-7-V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от 24 июля 2013 года за номером 2999, опубликовано в районных газетах "Аудан тынысы" от 2 августа 2013 года № 64, "Пульс района" от 2 августа 2013 года № 64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специалистам государственных организаций социального обеспечения, образования, культуры, спорта и ветеринарии, в том числе ветеринарным специалистам ветеринарных пунктов, осуществляющих деятельность в области ветеринарии предоставляется в размере 12442 (двенадцать тысяч четыреста сорок две)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специалистам государственных организаций здравоохранения, в том числе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 возмещение расходов на коммунальные услуги и топливо выплачивать в размере, установленном решением Восточно-Казахстанского областного маслихата.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Бактыбаева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Майжанов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