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c590" w14:textId="781c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26 декабря 2013 года № 20-2-V "О бюджете Бородулихинского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29 октября 2014 года № 27-2-V. Зарегистрировано Департаментом юстиции Восточно-Казахстанской области 06 ноября 2014 года № 3530.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24 декабря 2014 года № 01-13-302)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24.12.2014 № 01-13-302).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«О внесении изменений в решение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3508)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бюджете Бородулихинского района на 2014-2016 годы» от 26 декабря 2013 года № 20-2-V (зарегистрировано в Реестре государственной регистрации нормативных правовых актов за номером 3153, опубликовано в районных газетах «Пульс района» от 17 января 2014 года № 5, «Аудан тынысы» от 17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3204466,9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838280,1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14648,8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8100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2343438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3233359,9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2014 год трансферты из областного бюджета на социальную помощь отдельным категориям нуждающихся граждан в размере 28331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целевые текущие трансферты из республиканского бюджета в размере 187863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по администраторам бюджетных программ 123 «Аппарат акима района в городе, города районного значения, поселка, села, сельского округа» на 2014 год объем расходов в общей сумме 282716,0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С. Быков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У. Майжанов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27-2-V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67"/>
        <w:gridCol w:w="814"/>
        <w:gridCol w:w="8911"/>
        <w:gridCol w:w="2839"/>
      </w:tblGrid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3204466,9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838280,1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339487,1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339487,1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241326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241326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231782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12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14648,8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1260,8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16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5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19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2343438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2343438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802"/>
        <w:gridCol w:w="696"/>
        <w:gridCol w:w="845"/>
        <w:gridCol w:w="8136"/>
        <w:gridCol w:w="2893"/>
      </w:tblGrid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3233359,9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356642,4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320150,4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88351,7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86583,7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214829,7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210178,7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</w:t>
            </w:r>
          </w:p>
        </w:tc>
      </w:tr>
      <w:tr>
        <w:trPr>
          <w:trHeight w:val="15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7362,4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1825,3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1625,8</w:t>
            </w:r>
          </w:p>
        </w:tc>
      </w:tr>
      <w:tr>
        <w:trPr>
          <w:trHeight w:val="12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1905529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1700227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1700227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1659205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0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218463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171238,4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171238,4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25768</w:t>
            </w:r>
          </w:p>
        </w:tc>
      </w:tr>
      <w:tr>
        <w:trPr>
          <w:trHeight w:val="17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6684,4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35586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обслуживания пенсионеров и инвалидов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</w:p>
        </w:tc>
      </w:tr>
      <w:tr>
        <w:trPr>
          <w:trHeight w:val="17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47224,6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47224,6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21931,6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270949,4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52758,4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4267,4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50196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13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17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150354,3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150354,3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28142,3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28142,3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60767,3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10413,3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10413,3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10413,3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50354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50354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34567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-75928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28893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27-2-V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123.001.</w:t>
      </w:r>
      <w:r>
        <w:br/>
      </w:r>
      <w:r>
        <w:rPr>
          <w:rFonts w:ascii="Times New Roman"/>
          <w:b/>
          <w:i w:val="false"/>
          <w:color w:val="000000"/>
        </w:rPr>
        <w:t>
«Услуги по обеспечению деятельности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села, сельского округа» в</w:t>
      </w:r>
      <w:r>
        <w:br/>
      </w:r>
      <w:r>
        <w:rPr>
          <w:rFonts w:ascii="Times New Roman"/>
          <w:b/>
          <w:i w:val="false"/>
          <w:color w:val="000000"/>
        </w:rPr>
        <w:t>
разрезе аппаратов сельских (поселковых) округов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365"/>
        <w:gridCol w:w="2942"/>
      </w:tblGrid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210178,7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поселкового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27-2-V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123.022.</w:t>
      </w:r>
      <w:r>
        <w:br/>
      </w:r>
      <w:r>
        <w:rPr>
          <w:rFonts w:ascii="Times New Roman"/>
          <w:b/>
          <w:i w:val="false"/>
          <w:color w:val="000000"/>
        </w:rPr>
        <w:t>
«Капитальные расходы государственного органа» в разрезе</w:t>
      </w:r>
      <w:r>
        <w:br/>
      </w:r>
      <w:r>
        <w:rPr>
          <w:rFonts w:ascii="Times New Roman"/>
          <w:b/>
          <w:i w:val="false"/>
          <w:color w:val="000000"/>
        </w:rPr>
        <w:t>
аппаратов сельских (поселковых) округов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448"/>
        <w:gridCol w:w="2819"/>
      </w:tblGrid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27-2-V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123.008.</w:t>
      </w:r>
      <w:r>
        <w:br/>
      </w:r>
      <w:r>
        <w:rPr>
          <w:rFonts w:ascii="Times New Roman"/>
          <w:b/>
          <w:i w:val="false"/>
          <w:color w:val="000000"/>
        </w:rPr>
        <w:t>
«Освещение улиц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(поселковых) округов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530"/>
        <w:gridCol w:w="2777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27-2-V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123.009.</w:t>
      </w:r>
      <w:r>
        <w:br/>
      </w:r>
      <w:r>
        <w:rPr>
          <w:rFonts w:ascii="Times New Roman"/>
          <w:b/>
          <w:i w:val="false"/>
          <w:color w:val="000000"/>
        </w:rPr>
        <w:t>
«Обеспечение санитарии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(поселковых) округов на 2014 год.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550"/>
        <w:gridCol w:w="2757"/>
      </w:tblGrid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27-2-V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123.011.</w:t>
      </w:r>
      <w:r>
        <w:br/>
      </w:r>
      <w:r>
        <w:rPr>
          <w:rFonts w:ascii="Times New Roman"/>
          <w:b/>
          <w:i w:val="false"/>
          <w:color w:val="000000"/>
        </w:rPr>
        <w:t>
«Благоустройство и озеленение населенных пунктов»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571"/>
        <w:gridCol w:w="2736"/>
      </w:tblGrid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2014 года № 27-2-V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20-2-V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123.013.</w:t>
      </w:r>
      <w:r>
        <w:br/>
      </w:r>
      <w:r>
        <w:rPr>
          <w:rFonts w:ascii="Times New Roman"/>
          <w:b/>
          <w:i w:val="false"/>
          <w:color w:val="000000"/>
        </w:rPr>
        <w:t>
«Обеспечение функционирования автомобильных дорог в городах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поселках, селах, сельских округах» в</w:t>
      </w:r>
      <w:r>
        <w:br/>
      </w:r>
      <w:r>
        <w:rPr>
          <w:rFonts w:ascii="Times New Roman"/>
          <w:b/>
          <w:i w:val="false"/>
          <w:color w:val="000000"/>
        </w:rPr>
        <w:t>
разрезе аппаратов сельских (поселковых) округов на 2014 год.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0448"/>
        <w:gridCol w:w="2819"/>
      </w:tblGrid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сельского округа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