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fdf1" w14:textId="849f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27 марта 2014 года № 21-9-V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октября 2014 года № 27-4-V. Зарегистрировано Департаментом юстиции Восточно-Казахстанской области 02 декабря 2014 года № 3570. Утратило силу решением Бородулихинского районного маслихата области Абай от 17 мая 2024 года № 17-3-VIII.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17.05.2024 </w:t>
      </w:r>
      <w:r>
        <w:rPr>
          <w:rFonts w:ascii="Times New Roman"/>
          <w:b w:val="false"/>
          <w:i w:val="false"/>
          <w:color w:val="ff0000"/>
          <w:sz w:val="28"/>
        </w:rPr>
        <w:t>№ 17-3-VIII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марта 2014 года № 21-9-V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района" (зарегистрировано в Реестре государственной регистрации нормативных правовых актов за от 11 мая 2014 года за номером 3303, опубликовано в районных газетах "Аудан тынысы" 20 мая 2014 года № 38, "Пульс района" от 20 мая 2014 года № 39)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Бородулихинского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7"/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