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0c98" w14:textId="dd10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Бородулихинского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27 ноября 2014 года № 282. Зарегистрировано Департаментом юстиции Восточно-Казахстанской области 30 декабря 2014 года № 3606. Утратило силу постановлением акимата Бородулихинского района Восточно-Казахстанской области от 06 марта 2015 года № 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06.03.2015 № 71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</w:t>
      </w:r>
      <w:r>
        <w:rPr>
          <w:rFonts w:ascii="Times New Roman"/>
          <w:b/>
          <w:i w:val="false"/>
          <w:color w:val="000000"/>
          <w:sz w:val="28"/>
        </w:rPr>
        <w:t>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Бородулихинского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"27"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282</w:t>
            </w:r>
          </w:p>
          <w:bookmarkEnd w:id="2"/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 "Отдел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
Бородулихинского района Восточно-Казахстанской области"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физической культуры и спорта Бородулихинского района Восточно-Казахстанской области" является государственным органом Республики Казахстан, осуществляющим руководство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физической культуры и спорта Бородулихинского района Восточно-Казахстанской области"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физической культуры и спорта Бородулихинского района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физической культуры и спорта Бородулихинского района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физической культуры и спорта Бородулихинского района Восточно-Казахстанской области" имеет право выступать стороной гражданско-правовых отношений от имени государства в пределах компетенции, установленной законодательством в сфере физической культуры и спорта,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физической культуры и спорта Бородулихинского района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Бородулихинского района Восточно-Казахстанской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государственного учреждения "Отдел физической культуры и спорта Бородулихинского района Восточно-Казахстанской области" утверждаются акиматом района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государственного учреждения "Отдел физической культуры и спорта Бородулихинского района Восточно-Казахстанской области": Республика Казахстан, Восточно-Казахстанская область, Бородулихинский район, село Бородулиха, улица Бірлік, 88, индекс 070400.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"Отдел физической культуры и спорта Бородулихинского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физической культуры и спорта Бородулихинского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государственного учреждения "Отдел физической культуры и спорта Бородулихинского района Восточно-Казахстанской области"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физической культуры и спорта Бородулихинского района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Бородулихинского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"Отдел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
Бородулихинского района Восточно-Казахстанской области"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"Отдел физической культуры и спорта Бородулихинского района Восточно-Казахстанской области": обеспечение функций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Задачи государственного учреждения "Отдел физической культуры и спорта Бородулихинского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развития массового спорта и национальных видов спорта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и обеспечение подготовки сборных команд города по массовым, национальным видам спорта, инвалидному спорту и их участия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и контроль за работой по выполнению тестов Первого Президента Республики Казахстан – Лидера 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по развитию спортивной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Функции государственного учреждения "Отдел физической культуры и спорта Бородулихинского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работы по развитию физической культуры и спорта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созданию инфраструктуры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районных спортивных соревнований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подготовки сборных команд района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развития массового спорта и национальных видов спорта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координация деятельности районных физкультурно-спортивных организаций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присвоение спортсменам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присвоение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реализация единого регионального календаря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координация организации и проведения спортивных мероприятий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сбора, анализа информации по развитию физической культуры и спорта на территории района для предоставления местному исполнительному органу области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формирование и утверждение списков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организация медицинского обеспечения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обеспечение общественного порядка и общественной безопасности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координация вопросов строительства спортивных сооружений на территории района и обеспечение их доступности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оказание методической и консультативной помощи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обеспечение деятельности районных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ведение пропаганды физической культуры и спорта, повышение уровня знаний населения в практическом использовании компонентов физической культуры для сохранения и укрепления здоровья, предупреждения заболеваний, достижения высокого уровня работоспособности и долголетия, а также гуманистических идеалов и ценностей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обеспечение инвалидам условия для доступа к спортивным сооружениям для занятия физической культурой и спортом, предоставление специального спортивного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разработка проектов нормативных правовых актов акима и акимата района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представление интересов района во всех организациях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в интересах местного государственного управления иных полномочий, возлагаемых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 государственного учреждения "Отдел физической культуры и спорта Бородулихинского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и реализации программ, проектов нормативных правовых актов, программно-методических документов, регулирующих вопросы массовой физкультурно-оздоровительной работы, развития массового спорта и национальных видов спорта, инвалидного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организации и проведении конференций, семинаров и других форм обучения и обмена опытом со специалистами массовой физкультурно-оздоровительной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анализировать и представлять вышестоящим органам сведения по развитию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реализацию программ, планов развития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правовой мониторинг нормативных правовых актов акима и акимата, разработчиком которых учреждение являлось и своевременно принимать меры по внесению в них изменений и (или) дополнений, или признание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выполнять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6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"Отдел физической культуры и спорта Бородулихинского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области"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"Отдел физической культуры и спорта Бородулихинского района Восточно-Казахстанской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Бородулихинского района Восточно-Казахстанской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физической культуры и спорта Бородулихинского района Восточно-Казахстанской области"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"Отдел физической культуры и спорта Бородулихинского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учреждения, представляет его интересы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утверждает порядок и планы учреждения по командировкам, стажировкам, обучению работников в казахстанских и зарубежных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применяет меры поощрения и налагает дисциплинарные взыскания на работников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физической культуры и спорта Бородулихинского района Восточно-Казахстанской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8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учреждения "Отдел физической культуры</w:t>
      </w:r>
      <w:r>
        <w:br/>
      </w:r>
      <w:r>
        <w:rPr>
          <w:rFonts w:ascii="Times New Roman"/>
          <w:b/>
          <w:i w:val="false"/>
          <w:color w:val="000000"/>
        </w:rPr>
        <w:t>
и спорта Бородулихинского района Восточно-Казахстанской области"</w:t>
      </w:r>
    </w:p>
    <w:bookmarkEnd w:id="10"/>
    <w:bookmarkStart w:name="z8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физической культуры и спорта Бородулихинского района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физической культуры и спорта Бородулихинского района Восточно-Казахстанской области"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"Отдел физической культуры и спорта Бородулихинского района Восточно-Казахстанской области", относится к 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физической культуры и спорта Бородулихинского района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8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"Отдел физической культуры и спорта Бородулихинского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области"</w:t>
      </w:r>
    </w:p>
    <w:bookmarkEnd w:id="12"/>
    <w:bookmarkStart w:name="z8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"Отдел физической культуры и спорта Бородулихинского района Восточно-Казахстанской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отдела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физической культуры и спорта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Бычковский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