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65fe31" w14:textId="565fe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Бородулихинскому району Восточно-Казахстанской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Бородулихинского района Восточно-Казахстанской области от 04 декабря 2014 года № 15. Зарегистрировано Департаментом юстиции Восточно-Казахстанской области 09 января 2015 года № 3615. Утратило силу - решением акима Бородулихинского района Восточно-Казахстанской области от 12 ноября 2015 года № 7</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акима Бородулихинского района Восточно-Казахстанской области от 12.11.2015 № 7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Бородулихинского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Образовать избирательные участки по Бородулихинскому району Восточно-Казахстанской области,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Бородулихинского района Восточно-Казахстанской области от 23 ноября 2011 года № 12 "Об образовании избирательных участков по Бородулихинскому району" (зарегистрированное в Реестре государственной регистрации нормативных правовых актах 5 декабря 2011 года за № 5-8-138, опубликованное в районной газете "Пульс района" от 13 декабря 2011 года № 107-108 (6503-6504)). </w:t>
      </w:r>
      <w:r>
        <w:br/>
      </w:r>
      <w:r>
        <w:rPr>
          <w:rFonts w:ascii="Times New Roman"/>
          <w:b w:val="false"/>
          <w:i w:val="false"/>
          <w:color w:val="000000"/>
          <w:sz w:val="28"/>
        </w:rPr>
        <w:t>
      </w:t>
      </w:r>
      <w:r>
        <w:rPr>
          <w:rFonts w:ascii="Times New Roman"/>
          <w:b w:val="false"/>
          <w:i w:val="false"/>
          <w:color w:val="000000"/>
          <w:sz w:val="28"/>
        </w:rPr>
        <w:t>3. Контроль за исполнением настоящего решения возложить на руководителя аппарата акима Бородулихинского района Лазурина С. Н.</w:t>
      </w:r>
      <w:r>
        <w:br/>
      </w:r>
      <w:r>
        <w:rPr>
          <w:rFonts w:ascii="Times New Roman"/>
          <w:b w:val="false"/>
          <w:i w:val="false"/>
          <w:color w:val="000000"/>
          <w:sz w:val="28"/>
        </w:rPr>
        <w:t>
      </w:t>
      </w:r>
      <w:r>
        <w:rPr>
          <w:rFonts w:ascii="Times New Roman"/>
          <w:b w:val="false"/>
          <w:i w:val="false"/>
          <w:color w:val="000000"/>
          <w:sz w:val="28"/>
        </w:rPr>
        <w:t>4.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628"/>
        <w:gridCol w:w="60"/>
        <w:gridCol w:w="10749"/>
        <w:gridCol w:w="23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Аким района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 Акулов</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Согласовано: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Бородулихинской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районной территориальной</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избирательной комиссии</w:t>
            </w:r>
            <w:r>
              <w:br/>
            </w:r>
            <w:r>
              <w:rPr>
                <w:rFonts w:ascii="Times New Roman"/>
                <w:b w:val="false"/>
                <w:i w:val="false"/>
                <w:color w:val="000000"/>
                <w:sz w:val="20"/>
              </w:rPr>
              <w:t>
С. Харченко</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04.12.2014 г.</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6794"/>
              <w:gridCol w:w="4084"/>
            </w:tblGrid>
            <w:tr>
              <w:trPr>
                <w:trHeight w:val="30" w:hRule="atLeast"/>
              </w:trPr>
              <w:tc>
                <w:tcPr>
                  <w:tcW w:w="679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084"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акима</w:t>
                  </w:r>
                  <w:r>
                    <w:br/>
                  </w:r>
                  <w:r>
                    <w:rPr>
                      <w:rFonts w:ascii="Times New Roman"/>
                      <w:b w:val="false"/>
                      <w:i w:val="false"/>
                      <w:color w:val="000000"/>
                      <w:sz w:val="20"/>
                    </w:rPr>
                    <w:t xml:space="preserve">Бородулихинского района </w:t>
                  </w:r>
                  <w:r>
                    <w:br/>
                  </w:r>
                  <w:r>
                    <w:rPr>
                      <w:rFonts w:ascii="Times New Roman"/>
                      <w:b w:val="false"/>
                      <w:i w:val="false"/>
                      <w:color w:val="000000"/>
                      <w:sz w:val="20"/>
                    </w:rPr>
                    <w:t>от "4" декабря 2014 года № 15</w:t>
                  </w:r>
                </w:p>
              </w:tc>
            </w:tr>
          </w:tbl>
          <w:p/>
        </w:tc>
      </w:tr>
    </w:tbl>
    <w:bookmarkStart w:name="z16" w:id="0"/>
    <w:p>
      <w:pPr>
        <w:spacing w:after="0"/>
        <w:ind w:left="0"/>
        <w:jc w:val="left"/>
      </w:pPr>
      <w:r>
        <w:rPr>
          <w:rFonts w:ascii="Times New Roman"/>
          <w:b/>
          <w:i w:val="false"/>
          <w:color w:val="000000"/>
        </w:rPr>
        <w:t xml:space="preserve"> Границы избирательных участков по Бородулихинскому району</w:t>
      </w:r>
      <w:r>
        <w:br/>
      </w:r>
      <w:r>
        <w:rPr>
          <w:rFonts w:ascii="Times New Roman"/>
          <w:b/>
          <w:i w:val="false"/>
          <w:color w:val="000000"/>
        </w:rPr>
        <w:t>Избирательный участок № 375 села Бородулиха</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Бородулиха, улица Подборная дом № 28, Коммунальное государственное учреждение "Основная средняя школа имени Абая", телефон 3-22-83.</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Бородулиха, улица Октябрьская, дома № 2, 4, 6, 12, 14, 16, 18, 22, 28; улица Советская, дом № 1, дом № 2 квартира а, дома № 4, 6, 8, 10, 11, 16, 22, 23, дом № 23 квартира а, дома № 25, 27, дом № 27 квартира а, дом № 29 квартира а, дома № 30, 31, 33, 35, 36, 38, 40, 46, 47, 48, 49, 50, 51, 53, 54, дом № 54 квартира а, дома № 55, 57, 58, 59, 60, 64, 66, 67, 68, 70, 72, 74, 76; улица Комсомольская, дома № 1, 2, дом № 2 квартира 2, 3, а, дома № 3, 4, 5, 6, 7, 10, дом № 10 квартира а, дома № 12, 13, 14, 15, 16, 17, 18, 19, 20, 21, 22, 23, 24, 25, 26, 27, 28, 29, 30, 31, 32, 33, 35, 37, дом № 37 квартира а, дома № 39, 43, 47, 49, 51, 52, 53, 55, 56, 57, 61, 63, 65, 67; улица Новая, дом № 1, дом № 1 квартиры 2, 3, 4, 5, 6, 7, 8, а, дом № 2, дом № 2 квартиры 1, 3, 4, 5, 6, 7, б, дома № 4, 6, 7, 9, 10, 11, 12, 13, 14, 16, 17, 18, дом № 18 квартиры а, б, дома № 19, 24, 25, 26, 27, 28, 31, 32, 37, 39, 41, дом № 41 квартира а, дома № 43, 45, 47, 51, дом № 55 квартира а; улица Ауэзова, дом № 1, дом № 1 квартира а, дома № 3, 4, 5, 7, 8, 9, 10, 11, 12, 13, 14, 15, 16, 17, 18, 20, 22, 24, 26; улица Рабочая, дома № 1, 2, 3, 4, 8, 9, 10, 12, 13, 16, 17, 20, дом № 20 квартира а, дома № 22, 24, 25, 26, 28, 29, 30,31, 32, 34, 35, 37, 38, 39, 40, 44, 46, 47, 48, 49, 50, 52, 53, 54, 55, 56, 57, 58, 59, 60, 61, 62, 63, 66, 68; улица Подборная, дом № 2, дом № 2 квартиры 1, 2, 3, 4, 5, 6, дома № 3, 4, 5, 6, 7, 8, 9, 10, 11, 12, 16, 18, 20, 21, 22, 23, 24, 25, 26, 27, 28, 29, 30, дом № 30 квартира а, дома № 31, 32, 35, 37, 39, 41, 43, 45, 47, 51, 53, 55, 59, 63, 65, 69, 71, 73, 75, 77, 81, 84, 85, дом № 85 квартиры а, б, дома № 86, 87, 89, 90; улица Дружбы, дома № 2, 4, 6, дом № 6 квартира а, 3, дома № 7, 8, дом № 8 квартира а, дома № 9, 10, 11, 12, 13, дом № 13 квартира а, дома № 15, 16, дом 18 квартира 2, дом № 20 квартиры 1, 2, 21, дом № 21 квартиры а, 2, дом № 22 квартиры 1, 2, дом № 23 квартиры 1, 2, дома № 24, 25, 27, 28, 28 квартира 2, дома № 29, 30, дом № 30 квартира 2, дома № 35, дом № 35 квартиры 1, 2, дом № 39 квартиры 1, 2, дом № 41, дом № 43 квартиры 1, 2, дома № 45, 51; улица Северная, дома № 1, 2, 3, 4, 5, 6, 7, 8, 9, 10, 14, 16, 17, 18, дом № 19 квартиры 1, 2, дома № 20, 22, 23, 25, 29; улица Лесхоз, дома № 1, 2, 3, дом № 3 квартиры 2, 3, дом № 4 квартира 2, дом № 5, дом № 5 квартиры а, б, г, дома № 6, 7, дом № 7 квартиры а, 2, дом № 8 квартиры 1, 2, дом № 9, дом № 10 квартиры а, 2, дома № 12, 13, 14, 15, 16, дом № 16 квартира 1, дом № 17 квартиры 1, 2, а, б, дом № 18, дом № 18 квартиры а, б, дом № 19, дом № 19 квартира 2, дом № 21 квартира 1, дома № 22, 23, 25, 26, 28, 29, 30, дом № 30 квартиры 1, 2, в, дома № 31, 32, 33, дом № 33 квартиры а, б, дома № 35, 36, 37, 38, 39, 40, дом № 42 квартиры 1, 2, а, дом № 43 квартиры 1, 2, дом № 44, дом № 44 квартира 2, дом № 45, дом № 45 квартира 2, дом № 46, дом № 46 квартира 1, дом № 47 квартиры 1, 2, дом № 48 квартиры 1, 2, дом № 49, дом № 49 квартиры 1, 2, дом № 50 квартиры 1, 2, дом № 51 квартиры 1, 2, дом № 52 квартира 2, дом № 54 квартира а, дом № 55 квартиры 1, 2, дом № 56 квартира 2, дом № 58, дом № 58 квартира а, дома № 59, 60, 61, 62, 63, 68, 69, 70.</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Избирательный участок № 376 села Бородулиха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Бородулиха, улица Федора Середина 35, Коммунальное государственное учреждение "Средняя школа имени М. Островского", телефон 2-13-56.</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Бородулиха, улица Федора Середина, дома № 42, 45, 46, дом 37 квартиры 1, 2, 3, 4, 5, 6, 8, 9, 10, 11, 12, 14, 16, 17, 18, 19, 20, 21, 22, 23, 24, дом № 39 квартиры 1, 3, 4, 5, 6, 7, 8, 9, 10, 11, 15, 16, 17, 18, 19, 20, 21, 22, 23, 24, дом № 41 квартиры 3, 4, 5, 6, 7, 8, 9, 10, 12, 13, 15, 17, 18, 19, 21, 22, 23, 24, 25, 26, 27, 28, 30, 31, 32, 33, 34, 37, 38, 39, 40, 42, 43, 44, 45, 47, 48, 50, 51, 52, 54, 55, 56, дома № 49, 50, 51, 52, 54, дом № 55 квартиры 1, 2, дома № 62, 67, дом № 69 квартиры а, б, дома № 70, 72, 74, 78, 80, 82, 84, 92, 96, 98; улица Тәуелсіздік, дома № 64, 70, 72, 78, 80, 83, 84, 86, 88, 89, 96, 98, 99, 101, 102, 103, 104, 105, 106, 108, 112, 116, 117, 118, 119, 120, дом № 120 квартиры 3, 4, дом № 121, дом № 121 квартира 1, дом № 122, дом № 122 квартиры 1, 2, дом № 123, дом № 124 квартиры 1, 2, дом № 126 квартира 1, дом № 128 квартиры 1, 2, дом № 129, дом № 130 квартира 2, дом № 131, дом № 131 квартира 1, дом № 133, дом № 133 квартиры 1, 2, 3, 4, 5, дом № 136, дом № 137 квартиры 1, 2, дома № 140, 142, дом № 143 квартира 2, дома № 144, 146, дом № 147 квартиры 1, 2, дома № 148, 149, 150, 151, 152, 153, 154, 156, 157, 158, 159, 160, 161, 162, 163, 164, дом № 164 квартиры а, б, дома № 165, 166, 167, дом № 168 квартиры а, б, дома № 169, 170 квартиры 1, 2, дома № 171, 172 квартиры 1, 2, дом № 173, дом № 173 квартиры 1, 2, 4, а, б, дом № 175, дом № 176 квартира 2, дом № 177, дом № 177 квартиры 1, 2, 4, дом № 178 квартиры 1, 2, дом № 180 квартиры а, б, дома № 181, 183, дом № 183 квартиры 1, 2; улица Достык, дома № 188, 190, 192, 196, 200, дом № 239 квартиры 1, 2, дома № 241, 247, 249, 251, 253, 255, 257, 265, 273; улица Бірлік, дома № 114, 116, 120, 122, дом № 124 квартиры 1, 2, дома № 126, 136, 138, 139, 141, 142, 143, 147, 149, дом № 151 квартиры 1, 2, дома № 152, 154, 155, 156, 157, дом № 158 квартиры а, б, дома № 161, 162, 171, 173, 174, дом № 174 квартиры 1, 2 , 8, дома № 193, 195, 197, 203, 205, 206, 209, 215, 217, 221, 225, дом № 241 квартира 1, дом № 247, 251, 249, 253, 255, 257, 265, 273; улица Тусубжанова, дома № 61, 63, 65, 69, 71, 80, 82, 83, 84, 85, 87, 88, 89, 90, 91, 92, 93, 94, 95, 99, 100, 101, 102, 103, 104, 105, 108, 109, 111, 112, 115, 116, 117, 118, 120, 121, 122, 124, 126, 128, 130, 132, 134, 136, 138, 142, 144, 150, 152, 154, 156, 158, 160, 162, дом № 161 квартиры а, б, д, дом № 164, дом № 164 квартира а, дом № 166, 170, 172, 174, 176, 178, 180, 182, 184, 186, 188, 190, 192, 194; улица Короткая, дома № 1,2, 3, 4, 6, 7, 8, 9, 10; улица Лесная, дома № 1, 2, 3, 4, 5, 6, 7, 8, 9, 10, 11, 12, 13, 14, 15, 16, 17, 18, дом № 19 квартиры 1, 2, дома № 20, 21, 22, 23, 24, дом № 25 квартиры а, 2, дом № 26 квартиры 1, 2, дом № 27 квартиры 1, 2, дом № 28 квартиры 1, 2, дом № 29 квартиры 1, 2, дома № 30, 31, 32, 33, 34, 35, 36, 37, 38, 40; улица Пионерская, дома № 1, 4, 6, 7, 21, 27, 29, дом № 29 квартира а, дома № 33, 33 квартира а, дом № 35 квартира а, дома № 37, 39, 39 квартиры б, в, дома № 41, 41 квартира а, дома № 43, 43 квартира а, дома № 45, 51, дом № 55 квартира а, дома № 59, 63, 65, 67, 69, 71, дом № 71 квартира а, дома № 73, 75, 79, 83, 87, 88, дом № 89 квартира а, дома № 91, 92, 93, 96, 97, 99, дом № 99 квартиры а, б, дома № 100, 102, 103, 104, 105, 106, 108, 109, 110, дом № 110 квартира а, дома № 111, 113, 115, 117, 120, 121, 122, 123, дом № 124 квартира 2, дом № 125, дом № 126 квартира 2, дома № 128, 129, 131, 135, 137, 139; микрорайон Южный, дома № 2, 5,7, 8, 9, 11, 12, 13, 14, 15, 16, 18, 19, 21, 22, 24, 26, 28, дом № 29 квартира а, дом № 31 квартира 1, дом № 32, дом № 32 квартиры 1, 2, дома № 33, 34, 35, 36, 37, 38, 40, дом № 41 квартира а, дома № 42, 43, 44, 46, 47, 48, 49, 50, 51, 52, 53, 54, 55; улица КСХТ, дом № 3 квартира 1, дом № 6 квартиры 1, 2, а, дома № 7, 12, дом № 12 квартиры 1, 2, дом № 15 квартиры 1, 2, дом № 16 квартиры 1, 2, дом № 17 квартиры 1, 2, дома № 20, 21, 22, дом № 23 квартиры 1, 2, дом № 25 квартиры 1, 2, дом № 26, дом № 27 квартира 3, дома № 29, 31, 32, дом № 33 квартиры 1, 2, дом № 34 квартиры 1, 2, дом № 35 квартиры 1, 2, 3, дом № 36, дом № 36 квартира 1, дом № 37 квартиры 2, 3, дом № 38 квартиры 1, 2, дом № 40 квартиры 1, 2, дом № 41 квартиры 1, 2, дом № 43 квартиры 1, 2, дом № 44 квартиры 1, 2, дома № 45, 46 квартиры 1, 2, дом № 47 квартиры 1, 2, дом № 48 квартиры 1, 2; улица Подстанция, дома № 1 квартиры 1, дом № 2, дом № 2 квартиры 1, 2, дом № 3; улица СТО, дома № 1 квартира 1.</w:t>
      </w:r>
      <w:r>
        <w:br/>
      </w:r>
      <w:r>
        <w:rPr>
          <w:rFonts w:ascii="Times New Roman"/>
          <w:b w:val="false"/>
          <w:i w:val="false"/>
          <w:color w:val="000000"/>
          <w:sz w:val="28"/>
        </w:rPr>
        <w:t>
</w:t>
      </w:r>
    </w:p>
    <w:bookmarkStart w:name="z23" w:id="2"/>
    <w:p>
      <w:pPr>
        <w:spacing w:after="0"/>
        <w:ind w:left="0"/>
        <w:jc w:val="left"/>
      </w:pPr>
      <w:r>
        <w:rPr>
          <w:rFonts w:ascii="Times New Roman"/>
          <w:b/>
          <w:i w:val="false"/>
          <w:color w:val="000000"/>
        </w:rPr>
        <w:t xml:space="preserve"> Избирательный участок № 377 села Бородулиха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Бородулиха, улица Достык 217, районный дом культуры, телефон 2-19-51.</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Бородулиха, улица Казахстанская, дома № 1, 2, 3, 4, 6, 8, 10, 12, 14, 16, 18; улица Боркова, дома № 12, 14, 16, дом № 18 квартиры 1, 2, 3, дома № 20, 21, 22, 23, дом № 23 квартира 2, дома № 24, 25, 26, 27, 28, 29, 30, 31, дом № 32 квартиры 1, 2, дома № 33, 35, 37; улица Абая, дома № 1, дом № 2 квартиры а, в, дом № 3, 4, 5, 6, дом № 6 квартира 1, дом № 7, 8, 9, дом № 9 квартира б, дом № 12, дом № 13 квартиры а, б, дома № 14, 15, дом № 16 квартира б, дом № 17, дом № 18 квартира б, дома № 19, 20, дом 20 квартира 1, дом № 21, дом № 22 квартиры а, б, дом № 23, дом № 24 квартиры а, б, дом № 25 квартиры а, б, дом № 26 квартира 2, дом № 27, дом № 28 квартиры а, б, дом № 29, дом № 29 квартира а, дома № 30, 31, дом № 32 квартиры а, б, дом № 33 квартиры а, б, дом № 34, дом № 34 квартира 1, дом № 35, дом 35 № квартира а, дом №36 квартиры 1, 2, дом № 37 квартиры а, б, дом № 38 квартиры а, б, дом № 39 квартиры а, б, дом № 40, дом № 40 квартира а, дом № 41 квартиры 1, б, дом № 42, дом № 42 квартира в, дом № 43 квартиры а, б, дом № 44, дом № 44 квартира а, дом № 45 квартиры а, б, дом № 46, дом № 46 квартира 2, дом № 47 квартиры 1, 3, а, б, дом № 48, дом № 48 квартира а, дом № 49 квартиры а, б, дом № 50, дом № 51 квартиры а, б, в, дома № 53, 55, 57, 59, 61, 63, 65; улица Восточная, дома № 1, 2, 2 квартира а, дома № 4, 5, дом № 5 квартира 2, дома № 6, 7, 8, 9, дом № 10 квартиры а, 2, дома № 11, 12, дом № 12 квартиры 1, 2, дома № 13, 14, 15, дом № 15 квартира 2, дом № 16 квартира а, дом № 17 квартира 1, дом № 18 квартира 1, 2, дома № 19, 20, дом № 21 квартиры 1, 2, дом № 22, дом № 22 квартира а, дом № 23 квартиры 1, 2, дома № 24, 25, 26, 27, дом № 28 квартиры 1, 2, дом № 29 квартиры 1, 2, дом № 30 квартиры 1, 2, дома № 31, 32, 33, 34, 35, дом № 36 квартиры 1, 2, дома № 37, 38, дом № 38 квартира 2, дома № 40, 41, 42, 43, 44, дом № 45 квартира 2, дом № 46, дом № 47 квартиры 1, 2, дома № 48, 49, 50, 52, дом № 53 квартиры 1, 2, дом № 54, дом № 55 квартиры 1, 2, дома № 56, 57, 59, дом №61 квартиры 1, 2, дома № 63, 65, 67, дом № 69 квартиры 1, 2, дом № 71 квартиры 1, 2; улица Школьная, дома № 1, 2, 3, дом № 3 квартира 1, дома № 4, 6, 8, 10, 12, 14; улица Молодежная, дома № 1, дом № 1 квартира а, дом № 2 квартиры а, б, дома № 3, 4, 5, 6, 7, 8, 9, 10, 11, 12, 13, 14, 15, 18, 19, дом № 20 квартиры 1, 2, 3, 4, 5, 6, 7, 8, 9, 10, 12, 13, 14, 16, дома № 21, 22, 23, 24; улица Колхозная, дома № 2, дом № 3 квартиры 2, 3, 4, 5, 6, 8, дома № 4, 6, 7, 8, 9, дом № 10 квартиры 1, 2, 3, 4, дома № 11, 13, 15; улица Достык, дома № 15, 29, 33, 35, 36, 39, 40, дом № 40 квартира а, дом № 41, дом № 43 квартиры 1, 2, дом № 45, дом № 45 квартира а, дома № 49, 51, 52, 53, 54, 55, 57, 59, 60, 61, 62, 63, 65, 66, 67, 69, 71, 72, 73, 74, 76, 78, 79, 80, 81, 82, 83, 84, 85, 86, 88, 90, 91, 93, 94, 95, 96, 97, 98, 99, 100, 101, 102, 103, 104, 106, 108, 109, 110, 111, 112, 113, 117, 118, 119, 120, 121, 122, 123, 124, 125, 126, 127, 128, 129, 130, 131, 133, 134, 135, 136, 137, 138, 139, 140, 141, 143, 145, 149, 150, 151, 153, 155, 156, 157,159, 161, 163, 164, 165, 166, 167, 168, 169, 170, 172, 174, 175, 176, 177, 178, дом № 178 квартира 1, дома №179, 181, 182, 184, 186, 189, дом № 189 квартира 2, дома № 201, 203, 205, 207, 209, 213, 215, дом № 215 квартира а, дом № 223, дом № 225 квартиры 1, 3, 5, 6, 7, 8, дом № 229, дом № 229 квартира 1, дома № 231, 233, 237; улица Бірлік, дома № 6, 7, 9, 12, 14, 15, 19, 21, 22, 23, 24, 25, 26, 27, 31, 32, 33, 34, 38, 39, 40, 41, 42, 43, 44, 45, 49, 50, 51, 52, 53, 55, 56, 57, 58, 59, 62, 63, 64, 65, 66, 67, 68, 70, 71, 72, дом № 72 квартира 2, дома № 79, 85, 87, 89, 92, 94, 97, 100, 102, дом № 104 квартира 2, дома № 105, 106, 117, 119, 121, 123, 125; улица Тусубжанова, дома № 2, 3, 5, 7, 9, 14, 17, 20, 22, 23, 27, 28, дом № 28 квартира 2, дома № 37, 40, 41, дом № 41 квартира а, дома № 42, 43, 44, 48, 52, 53, 54, дом № 55 квартира б, дом № 57 квартиры а, б, дома № 59, 60, 62, 72, 74, 76; улица Федора Середина, дома № 3, дом № 6 квартира а, б, дома № 7, 8, дом № 9 квартиры 1, 2, дом № 11 квартиры а, б, дом № 14, дом № 15 квартиры а, б, дом № 16, дом № 17 квартира 1, дом № 17 квартира 2, дом № 18 квартиры а, 1, дом № 18 квартира 2, дом № 19 квартиры 1, 2, дом № 19 квартира 3, дома № 20, 21, 22, 23, дом № 23 квартира 2, дом № 24, дом № 25 квартиры 1, 2, 3, 4, дом № 26 квартиры 1, 2, 3, 4, дом № 27 квартиры 1, 2, 3, 4, дом № 29 квартиры 1, 2, 3, 4, 5, 6, 7, 8, дом № 31 квартиры 1,3, 4; улица Тәуелсіздік, дома № 32 квартиры 1, 2, дома № 34, 36, 37, 38, 40, 41, 42, 43, дом № 45 квартиры 1, 2, дом № 47, дом № 48 квартиры 3, 7, 8, дом № 49, дом № 50 квартиры 4, 5, 7, 8, дом № 51, дом № 52 квартиры 1, 3, дом № 52 квартира 4, дом № 53, дом № 54 квартиры 1, 2, 3, 5, 11, 12, 8, 4, 7, 9, дома № 60, 61, 62, 63, 71, дом № 75 квартира 3, дома № 77, 79; улица Речная, дома № 1,3, 5, 6, 7, 8, 9, 10, дом № 12 квартиры 1, 2, 3, 4, 6, 7, 8, дома № 13, 14, 15, 16, 18, 20, 22, 24, 26, дом № 26 квартира а; переулок Спортивный, дома № 1, 2, 5, дом № 5 квартира 1, дома № 6, 8, дом № 9 квартиры 1, 2, дом № 10, дом № 10 квартира 1, дом № 11; переулок Чкалова, дома № 1 квартиры а, б, дом № 4 квартиры а, б, дом № 5, 7, 8, 9, дом № 9 квартира 2, дом № 10; переулок Центральный, дома № 1, 2, 4, 6, 8, дом № 12 квартира 1; переулок Парковый, дома № 1, 2, дом № 2 квартира б, дома № 3, 4, 5, 6, дом № 6 квартира 1, дома № 7, 8; переулок Мира, дома № 5 квартиры 1, 2, 3, 4, 5, 6, 7, дома № 6, 7, 8, 10, 11, 12, 13, 16, 18, 22.</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Избирательный участок № 378 села Знаменка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Знаменка, административное здание животноводческого комплекса, телефон 2-47-61.</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Знаменка.</w:t>
      </w:r>
      <w:r>
        <w:br/>
      </w:r>
      <w:r>
        <w:rPr>
          <w:rFonts w:ascii="Times New Roman"/>
          <w:b w:val="false"/>
          <w:i w:val="false"/>
          <w:color w:val="000000"/>
          <w:sz w:val="28"/>
        </w:rPr>
        <w:t>
</w:t>
      </w:r>
    </w:p>
    <w:bookmarkStart w:name="z29" w:id="4"/>
    <w:p>
      <w:pPr>
        <w:spacing w:after="0"/>
        <w:ind w:left="0"/>
        <w:jc w:val="left"/>
      </w:pPr>
      <w:r>
        <w:rPr>
          <w:rFonts w:ascii="Times New Roman"/>
          <w:b/>
          <w:i w:val="false"/>
          <w:color w:val="000000"/>
        </w:rPr>
        <w:t xml:space="preserve"> Избирательный участок № 379 села Успенка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Успенка, улица Ауэзова 14, Коммунальное государственное учреждение "Успенская основная средняя школа", телефон 2-42-07.</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Успенка, село Барышовка, село Поднебесное.</w:t>
      </w:r>
      <w:r>
        <w:br/>
      </w:r>
      <w:r>
        <w:rPr>
          <w:rFonts w:ascii="Times New Roman"/>
          <w:b w:val="false"/>
          <w:i w:val="false"/>
          <w:color w:val="000000"/>
          <w:sz w:val="28"/>
        </w:rPr>
        <w:t>
</w:t>
      </w:r>
    </w:p>
    <w:bookmarkStart w:name="z32" w:id="5"/>
    <w:p>
      <w:pPr>
        <w:spacing w:after="0"/>
        <w:ind w:left="0"/>
        <w:jc w:val="left"/>
      </w:pPr>
      <w:r>
        <w:rPr>
          <w:rFonts w:ascii="Times New Roman"/>
          <w:b/>
          <w:i w:val="false"/>
          <w:color w:val="000000"/>
        </w:rPr>
        <w:t xml:space="preserve"> Избирательный участок № 382 села Дмитриевка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Дмитриевка, улица Мира 16, Коммунальное государственное учреждение "Средняя школа имени Кирова", телефон 3-34-81.</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Дмитриевка.</w:t>
      </w:r>
      <w:r>
        <w:br/>
      </w:r>
      <w:r>
        <w:rPr>
          <w:rFonts w:ascii="Times New Roman"/>
          <w:b w:val="false"/>
          <w:i w:val="false"/>
          <w:color w:val="000000"/>
          <w:sz w:val="28"/>
        </w:rPr>
        <w:t>
</w:t>
      </w:r>
    </w:p>
    <w:bookmarkStart w:name="z35" w:id="6"/>
    <w:p>
      <w:pPr>
        <w:spacing w:after="0"/>
        <w:ind w:left="0"/>
        <w:jc w:val="left"/>
      </w:pPr>
      <w:r>
        <w:rPr>
          <w:rFonts w:ascii="Times New Roman"/>
          <w:b/>
          <w:i w:val="false"/>
          <w:color w:val="000000"/>
        </w:rPr>
        <w:t xml:space="preserve"> Избирательный участок № 383 села Боровое</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Боровое, улица Центральная 2 а, частный дом Омаровой Р. У.</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Боровое.</w:t>
      </w:r>
      <w:r>
        <w:br/>
      </w:r>
      <w:r>
        <w:rPr>
          <w:rFonts w:ascii="Times New Roman"/>
          <w:b w:val="false"/>
          <w:i w:val="false"/>
          <w:color w:val="000000"/>
          <w:sz w:val="28"/>
        </w:rPr>
        <w:t>
</w:t>
      </w:r>
    </w:p>
    <w:bookmarkStart w:name="z38" w:id="7"/>
    <w:p>
      <w:pPr>
        <w:spacing w:after="0"/>
        <w:ind w:left="0"/>
        <w:jc w:val="left"/>
      </w:pPr>
      <w:r>
        <w:rPr>
          <w:rFonts w:ascii="Times New Roman"/>
          <w:b/>
          <w:i w:val="false"/>
          <w:color w:val="000000"/>
        </w:rPr>
        <w:t xml:space="preserve"> Избирательный участок № 384 села Камышенка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Камышенка, улица Школьная 58, Коммунальное государственное учреждение "Камышенская средняя школа", телефон 2-72-42.</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Камышенка.</w:t>
      </w:r>
      <w:r>
        <w:br/>
      </w:r>
      <w:r>
        <w:rPr>
          <w:rFonts w:ascii="Times New Roman"/>
          <w:b w:val="false"/>
          <w:i w:val="false"/>
          <w:color w:val="000000"/>
          <w:sz w:val="28"/>
        </w:rPr>
        <w:t>
</w:t>
      </w:r>
    </w:p>
    <w:bookmarkStart w:name="z41" w:id="8"/>
    <w:p>
      <w:pPr>
        <w:spacing w:after="0"/>
        <w:ind w:left="0"/>
        <w:jc w:val="left"/>
      </w:pPr>
      <w:r>
        <w:rPr>
          <w:rFonts w:ascii="Times New Roman"/>
          <w:b/>
          <w:i w:val="false"/>
          <w:color w:val="000000"/>
        </w:rPr>
        <w:t xml:space="preserve"> Избирательный участок № 385 села Михайловка</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Михайловка, медицинский пункт, телефон 2-44-30.</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Михайловка.</w:t>
      </w:r>
      <w:r>
        <w:br/>
      </w:r>
      <w:r>
        <w:rPr>
          <w:rFonts w:ascii="Times New Roman"/>
          <w:b w:val="false"/>
          <w:i w:val="false"/>
          <w:color w:val="000000"/>
          <w:sz w:val="28"/>
        </w:rPr>
        <w:t>
</w:t>
      </w:r>
    </w:p>
    <w:bookmarkStart w:name="z44" w:id="9"/>
    <w:p>
      <w:pPr>
        <w:spacing w:after="0"/>
        <w:ind w:left="0"/>
        <w:jc w:val="left"/>
      </w:pPr>
      <w:r>
        <w:rPr>
          <w:rFonts w:ascii="Times New Roman"/>
          <w:b/>
          <w:i w:val="false"/>
          <w:color w:val="000000"/>
        </w:rPr>
        <w:t xml:space="preserve"> Избирательный участок № 386 села Романовка</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Романовка, медицинский пункт, телефон 2-44-66.</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Романовка.</w:t>
      </w:r>
      <w:r>
        <w:br/>
      </w:r>
      <w:r>
        <w:rPr>
          <w:rFonts w:ascii="Times New Roman"/>
          <w:b w:val="false"/>
          <w:i w:val="false"/>
          <w:color w:val="000000"/>
          <w:sz w:val="28"/>
        </w:rPr>
        <w:t>
</w:t>
      </w:r>
    </w:p>
    <w:bookmarkStart w:name="z47" w:id="10"/>
    <w:p>
      <w:pPr>
        <w:spacing w:after="0"/>
        <w:ind w:left="0"/>
        <w:jc w:val="left"/>
      </w:pPr>
      <w:r>
        <w:rPr>
          <w:rFonts w:ascii="Times New Roman"/>
          <w:b/>
          <w:i w:val="false"/>
          <w:color w:val="000000"/>
        </w:rPr>
        <w:t xml:space="preserve"> Избирательный участок № 387 села Бель–Агач</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Бель–Агач, улица Школьная 1, Коммунальное государственное учреждение "Бель-Агачская средняя школа", телефон 3-81-73.</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Бель-Агач, разъезд Дюсекен.</w:t>
      </w:r>
      <w:r>
        <w:br/>
      </w:r>
      <w:r>
        <w:rPr>
          <w:rFonts w:ascii="Times New Roman"/>
          <w:b w:val="false"/>
          <w:i w:val="false"/>
          <w:color w:val="000000"/>
          <w:sz w:val="28"/>
        </w:rPr>
        <w:t>
</w:t>
      </w:r>
    </w:p>
    <w:bookmarkStart w:name="z50" w:id="11"/>
    <w:p>
      <w:pPr>
        <w:spacing w:after="0"/>
        <w:ind w:left="0"/>
        <w:jc w:val="left"/>
      </w:pPr>
      <w:r>
        <w:rPr>
          <w:rFonts w:ascii="Times New Roman"/>
          <w:b/>
          <w:i w:val="false"/>
          <w:color w:val="000000"/>
        </w:rPr>
        <w:t xml:space="preserve"> Избирательный участок № 388 села Зенковка</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Зенковка, улица Школьная 19, Коммунальное государственное учреждение "Краснопольская средняя школа", телефон 3-44-90.</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Зенковка, село Умурзак.</w:t>
      </w:r>
      <w:r>
        <w:br/>
      </w:r>
      <w:r>
        <w:rPr>
          <w:rFonts w:ascii="Times New Roman"/>
          <w:b w:val="false"/>
          <w:i w:val="false"/>
          <w:color w:val="000000"/>
          <w:sz w:val="28"/>
        </w:rPr>
        <w:t>
</w:t>
      </w:r>
    </w:p>
    <w:bookmarkStart w:name="z53" w:id="12"/>
    <w:p>
      <w:pPr>
        <w:spacing w:after="0"/>
        <w:ind w:left="0"/>
        <w:jc w:val="left"/>
      </w:pPr>
      <w:r>
        <w:rPr>
          <w:rFonts w:ascii="Times New Roman"/>
          <w:b/>
          <w:i w:val="false"/>
          <w:color w:val="000000"/>
        </w:rPr>
        <w:t xml:space="preserve"> Избирательный участок № 389 села Бековка</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Бековка, частный дом Мукашевой А.</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Бек-Карьер, село Бековка, Разъезд 41.</w:t>
      </w:r>
      <w:r>
        <w:br/>
      </w:r>
      <w:r>
        <w:rPr>
          <w:rFonts w:ascii="Times New Roman"/>
          <w:b w:val="false"/>
          <w:i w:val="false"/>
          <w:color w:val="000000"/>
          <w:sz w:val="28"/>
        </w:rPr>
        <w:t>
</w:t>
      </w:r>
    </w:p>
    <w:bookmarkStart w:name="z56" w:id="13"/>
    <w:p>
      <w:pPr>
        <w:spacing w:after="0"/>
        <w:ind w:left="0"/>
        <w:jc w:val="left"/>
      </w:pPr>
      <w:r>
        <w:rPr>
          <w:rFonts w:ascii="Times New Roman"/>
          <w:b/>
          <w:i w:val="false"/>
          <w:color w:val="000000"/>
        </w:rPr>
        <w:t xml:space="preserve"> Избирательный участок № 390 села Шелехово</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Шелехово, улица Школьная 42, Коммунальное государственное учреждение "Шелеховская средняя школа", телефон 2-71-38.</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Шелехово, село Троицкое.</w:t>
      </w:r>
      <w:r>
        <w:br/>
      </w:r>
      <w:r>
        <w:rPr>
          <w:rFonts w:ascii="Times New Roman"/>
          <w:b w:val="false"/>
          <w:i w:val="false"/>
          <w:color w:val="000000"/>
          <w:sz w:val="28"/>
        </w:rPr>
        <w:t>
</w:t>
      </w:r>
    </w:p>
    <w:bookmarkStart w:name="z59" w:id="14"/>
    <w:p>
      <w:pPr>
        <w:spacing w:after="0"/>
        <w:ind w:left="0"/>
        <w:jc w:val="left"/>
      </w:pPr>
      <w:r>
        <w:rPr>
          <w:rFonts w:ascii="Times New Roman"/>
          <w:b/>
          <w:i w:val="false"/>
          <w:color w:val="000000"/>
        </w:rPr>
        <w:t xml:space="preserve"> Избирательный участок № 393 села Орловка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Орловка, улица Дружбы 33, частный дом, телефон 2-71-07.</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Орловка, с. Вознесеновка.</w:t>
      </w:r>
      <w:r>
        <w:br/>
      </w:r>
      <w:r>
        <w:rPr>
          <w:rFonts w:ascii="Times New Roman"/>
          <w:b w:val="false"/>
          <w:i w:val="false"/>
          <w:color w:val="000000"/>
          <w:sz w:val="28"/>
        </w:rPr>
        <w:t>
</w:t>
      </w:r>
    </w:p>
    <w:bookmarkStart w:name="z62" w:id="15"/>
    <w:p>
      <w:pPr>
        <w:spacing w:after="0"/>
        <w:ind w:left="0"/>
        <w:jc w:val="left"/>
      </w:pPr>
      <w:r>
        <w:rPr>
          <w:rFonts w:ascii="Times New Roman"/>
          <w:b/>
          <w:i w:val="false"/>
          <w:color w:val="000000"/>
        </w:rPr>
        <w:t xml:space="preserve"> Избирательный участок № 394 станции Аул</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станция Аул, улица 1 Мая 52, Коммунальное государственное учреждение "Аульская средняя школа", телефон 2-47-70.</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станция Аул.</w:t>
      </w:r>
      <w:r>
        <w:br/>
      </w:r>
      <w:r>
        <w:rPr>
          <w:rFonts w:ascii="Times New Roman"/>
          <w:b w:val="false"/>
          <w:i w:val="false"/>
          <w:color w:val="000000"/>
          <w:sz w:val="28"/>
        </w:rPr>
        <w:t>
</w:t>
      </w:r>
    </w:p>
    <w:bookmarkStart w:name="z65" w:id="16"/>
    <w:p>
      <w:pPr>
        <w:spacing w:after="0"/>
        <w:ind w:left="0"/>
        <w:jc w:val="left"/>
      </w:pPr>
      <w:r>
        <w:rPr>
          <w:rFonts w:ascii="Times New Roman"/>
          <w:b/>
          <w:i w:val="false"/>
          <w:color w:val="000000"/>
        </w:rPr>
        <w:t xml:space="preserve"> Избирательный участок № 395 села Коростели</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Коростели, улица Абая 16, Коммунальное государственное учреждение "Коростелевская средняя школа", телефон 2-63-18.</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Коростели.</w:t>
      </w:r>
      <w:r>
        <w:br/>
      </w:r>
      <w:r>
        <w:rPr>
          <w:rFonts w:ascii="Times New Roman"/>
          <w:b w:val="false"/>
          <w:i w:val="false"/>
          <w:color w:val="000000"/>
          <w:sz w:val="28"/>
        </w:rPr>
        <w:t>
</w:t>
      </w:r>
    </w:p>
    <w:bookmarkStart w:name="z68" w:id="17"/>
    <w:p>
      <w:pPr>
        <w:spacing w:after="0"/>
        <w:ind w:left="0"/>
        <w:jc w:val="left"/>
      </w:pPr>
      <w:r>
        <w:rPr>
          <w:rFonts w:ascii="Times New Roman"/>
          <w:b/>
          <w:i w:val="false"/>
          <w:color w:val="000000"/>
        </w:rPr>
        <w:t xml:space="preserve"> Избирательный участок № 396 села Тарск</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Тарск, частный дом, телефон 2-46-81</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Тарск.</w:t>
      </w:r>
      <w:r>
        <w:br/>
      </w:r>
      <w:r>
        <w:rPr>
          <w:rFonts w:ascii="Times New Roman"/>
          <w:b w:val="false"/>
          <w:i w:val="false"/>
          <w:color w:val="000000"/>
          <w:sz w:val="28"/>
        </w:rPr>
        <w:t>
</w:t>
      </w:r>
    </w:p>
    <w:bookmarkStart w:name="z71" w:id="18"/>
    <w:p>
      <w:pPr>
        <w:spacing w:after="0"/>
        <w:ind w:left="0"/>
        <w:jc w:val="left"/>
      </w:pPr>
      <w:r>
        <w:rPr>
          <w:rFonts w:ascii="Times New Roman"/>
          <w:b/>
          <w:i w:val="false"/>
          <w:color w:val="000000"/>
        </w:rPr>
        <w:t xml:space="preserve"> Избирательный участок № 397 села Ивановка</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Ивановка, улица 1 Мая 77, сельский клуб, телефон 3-56-66.</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Ивановка, село Сосновка.</w:t>
      </w:r>
      <w:r>
        <w:br/>
      </w:r>
      <w:r>
        <w:rPr>
          <w:rFonts w:ascii="Times New Roman"/>
          <w:b w:val="false"/>
          <w:i w:val="false"/>
          <w:color w:val="000000"/>
          <w:sz w:val="28"/>
        </w:rPr>
        <w:t>
</w:t>
      </w:r>
    </w:p>
    <w:bookmarkStart w:name="z74" w:id="19"/>
    <w:p>
      <w:pPr>
        <w:spacing w:after="0"/>
        <w:ind w:left="0"/>
        <w:jc w:val="left"/>
      </w:pPr>
      <w:r>
        <w:rPr>
          <w:rFonts w:ascii="Times New Roman"/>
          <w:b/>
          <w:i w:val="false"/>
          <w:color w:val="000000"/>
        </w:rPr>
        <w:t xml:space="preserve"> Избирательный участок № 398 санатория "Березовка"</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Санаторий "Березовка", улица Новостройка № 1, контора санатория "Березовка", телефон 2-47-24.</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санаторий "Березовка".</w:t>
      </w:r>
      <w:r>
        <w:br/>
      </w:r>
      <w:r>
        <w:rPr>
          <w:rFonts w:ascii="Times New Roman"/>
          <w:b w:val="false"/>
          <w:i w:val="false"/>
          <w:color w:val="000000"/>
          <w:sz w:val="28"/>
        </w:rPr>
        <w:t>
</w:t>
      </w:r>
    </w:p>
    <w:bookmarkStart w:name="z77" w:id="20"/>
    <w:p>
      <w:pPr>
        <w:spacing w:after="0"/>
        <w:ind w:left="0"/>
        <w:jc w:val="left"/>
      </w:pPr>
      <w:r>
        <w:rPr>
          <w:rFonts w:ascii="Times New Roman"/>
          <w:b/>
          <w:i w:val="false"/>
          <w:color w:val="000000"/>
        </w:rPr>
        <w:t xml:space="preserve"> Избирательный участок № 399 подхоза "Березовка"</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Подхоз "Березовка", улица Степная 5, сельский клуб, телефон 2-65-39, в границах подхоза "Березовка".</w:t>
      </w:r>
      <w:r>
        <w:br/>
      </w:r>
      <w:r>
        <w:rPr>
          <w:rFonts w:ascii="Times New Roman"/>
          <w:b w:val="false"/>
          <w:i w:val="false"/>
          <w:color w:val="000000"/>
          <w:sz w:val="28"/>
        </w:rPr>
        <w:t>
</w:t>
      </w:r>
    </w:p>
    <w:bookmarkStart w:name="z79" w:id="21"/>
    <w:p>
      <w:pPr>
        <w:spacing w:after="0"/>
        <w:ind w:left="0"/>
        <w:jc w:val="left"/>
      </w:pPr>
      <w:r>
        <w:rPr>
          <w:rFonts w:ascii="Times New Roman"/>
          <w:b/>
          <w:i w:val="false"/>
          <w:color w:val="000000"/>
        </w:rPr>
        <w:t xml:space="preserve"> Избирательный участок № 400 села Переменовка</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Переменовка, улица Советская 53/а Коммунальное государственное учреждение "Переменовская средняя школа", телефон 2-75-45.</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Переменовка.</w:t>
      </w:r>
      <w:r>
        <w:br/>
      </w:r>
      <w:r>
        <w:rPr>
          <w:rFonts w:ascii="Times New Roman"/>
          <w:b w:val="false"/>
          <w:i w:val="false"/>
          <w:color w:val="000000"/>
          <w:sz w:val="28"/>
        </w:rPr>
        <w:t>
</w:t>
      </w:r>
    </w:p>
    <w:bookmarkStart w:name="z82" w:id="22"/>
    <w:p>
      <w:pPr>
        <w:spacing w:after="0"/>
        <w:ind w:left="0"/>
        <w:jc w:val="left"/>
      </w:pPr>
      <w:r>
        <w:rPr>
          <w:rFonts w:ascii="Times New Roman"/>
          <w:b/>
          <w:i w:val="false"/>
          <w:color w:val="000000"/>
        </w:rPr>
        <w:t xml:space="preserve"> Избирательный участок № 401 села Андроновка</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Андроновка, улица Ивановская 17, Коммунальное государственное учреждение "Андроновская средняя школа", телефон 3-52-64.</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Андроновка.</w:t>
      </w:r>
      <w:r>
        <w:br/>
      </w:r>
      <w:r>
        <w:rPr>
          <w:rFonts w:ascii="Times New Roman"/>
          <w:b w:val="false"/>
          <w:i w:val="false"/>
          <w:color w:val="000000"/>
          <w:sz w:val="28"/>
        </w:rPr>
        <w:t>
</w:t>
      </w:r>
    </w:p>
    <w:bookmarkStart w:name="z85" w:id="23"/>
    <w:p>
      <w:pPr>
        <w:spacing w:after="0"/>
        <w:ind w:left="0"/>
        <w:jc w:val="left"/>
      </w:pPr>
      <w:r>
        <w:rPr>
          <w:rFonts w:ascii="Times New Roman"/>
          <w:b/>
          <w:i w:val="false"/>
          <w:color w:val="000000"/>
        </w:rPr>
        <w:t xml:space="preserve"> Избирательный участок № 402 села Орловка</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Орловка, ул. Октябрьская 15 а Коммунальное государственное учреждение "Орловская начальная общеобразовательная школа", телефон 2-61-61.</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Орловка.</w:t>
      </w:r>
      <w:r>
        <w:br/>
      </w:r>
      <w:r>
        <w:rPr>
          <w:rFonts w:ascii="Times New Roman"/>
          <w:b w:val="false"/>
          <w:i w:val="false"/>
          <w:color w:val="000000"/>
          <w:sz w:val="28"/>
        </w:rPr>
        <w:t>
</w:t>
      </w:r>
    </w:p>
    <w:bookmarkStart w:name="z88" w:id="24"/>
    <w:p>
      <w:pPr>
        <w:spacing w:after="0"/>
        <w:ind w:left="0"/>
        <w:jc w:val="left"/>
      </w:pPr>
      <w:r>
        <w:rPr>
          <w:rFonts w:ascii="Times New Roman"/>
          <w:b/>
          <w:i w:val="false"/>
          <w:color w:val="000000"/>
        </w:rPr>
        <w:t xml:space="preserve"> Избирательный участок № 403 поселока Жезкент</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поселок Жезкент, улица 60 лет КССР 8, Коммунальное государственное учреждение "экономическая школа-лицей п. Жезкент", телефон 5-13-01, 2-59-92.</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поселок Жезкент дом № 68, квартиры 1, 2, 3, 4, 5, 6, 7, 8, 9, 10, 11, 12, 13, 14, 15, 16, 17, 18, 19, 20, 21, 22, 23, 24, 25, 26, 27, 28, 29, 30, 31, 32, 33, 34, 35, 36, 37, 38, 39, 40, 41, 42, 43, 44, 45, 46, 47, 48, 49, 50, 51, 52, 53, 54, 55, 56, 57, 58, 59, 60, 61, 62, 63, 64, 65, 66, 67, 68, 69, 70, 71, 72, 73, 74, 75, 76, 77, 78, 79, 80, 81, 82, 83, 84, 85, 86, 87, 88, 89, 90; улица 60 лет КССР 1, квартиры 1, 2, 3, 4, 5, 6, 7, 8, 9, 10, 11, 12, 13, 14, 15, 16, 17, 18, 19, 20, 21, 22, 23, 24, 25, 26, 27, 28, 29, 30, 31, 32, 33, 34, 35, 36, 37, 38, 39, 40, 41, 42, 43, 44, 45, 46, 47, 48, 49, 50, 51, 52, 53, 54, 55, 56, 57, 58, 59, 60; улица 60 лет КССР 2, квартиры 1, 2, 3, 4, 5, 6, 7, 8, 9, 10, 11, 12, 13, 14, 15, 16, 17, 18, 19, 20, 21, 22, 23, 24, 25, 26, 27, 28, 29, 30, 31, 32, 33, 34, 35, 36, 37, 38, 39, 40, 41, 42, 43, 44, 45, 46, 47, 48, 49, 50, 51, 52, 53, 54, 55, 56, 57, 58, 59, 60, 61, 62, 63, 64, 65, 66, 67, 68, 69, 70; улица 60 лет КССР, 3, квартиры 1, 2, 3, 4, 5, 6, 7, 8, 9, 10, 11, 12, 13, 14, 15, 16, 17, 18, 19, 20, 21, 22, 23, 24, 25, 26, 27, 28, 29, 30, 31, 32, 33, 34, 35, 36, 37, 38, 39, 40, 41, 42, 43, 44, 45, 46, 47, 48, 49, 50, 51, 52, 53, 54, 55, 56, 57, 58, 59, 60, 61, 62, 63, 64, 65, 66, 67, 68, 69, 70, 71, 72, 73, 74, 75, 76, 77, 78, 79, 80, 81, 82, 83, 84, 85, 86, 87, 88, 89; улица 60 лет КССР 4, квартиры 1, 2, 3, 4, 5, 6, 7, 8, 9, 10, 11, 12, 13, 14, 15, 16, 17, 18, 19, 20, 21, 22, 23, 24, 25, 26, 27, 28, 29, 30, 31, 32, 33, 34, 35, 36, 37, 38, 39, 40, 41, 42, 43, 44, 45, 46, 47, 48, 49, 50, 51, 52, 53, 54, 55, 56, 57, 58, 59, 60, 61, 62, 63, 64, 65, 66, 67, 68, 69, 70, 71, 72, 73, 74, 75, 76, 77, 78, 79, 80, 81, 82, 83, 84, 85, 86, 87, 88, 89; улица 60 лет КССР 5, квартиры 1, 2, 3, 4, 5, 6, 7, 8, 9, 10, 11, 12, 13, 14, 15, 16, 17, 18, 19, 20, 21, 22, 23, 24, 25, 26, 27, 28, 29, 30, 31, 32, 33, 34, 35, 36, 37, 38, 39, 40, 41, 42, 43, 44, 45, 46, 47, 48, 49, 50, 51, 52, 53, 54, 55, 56, 57, 58, 59, 60, 61, 62, 63, 64, 65, 66, 67, 68, 69, 70, 71, 72, 73, 74, 75, 76, 77, 78, 79, 80; улица 60 лет КССР 6, квартиры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улица 60 лет КССР 7, квартиры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улица 60 лет КССР 10, квартиры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улица Южная 1, квартиры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Южная 1а, квартиры 1, 2, 3, 4, 5, 6, 7, 8, 9, 10, 11, 12, 13, 14, 15, 16, 17, 18, 19, 20; улица Южная 3, квартиры 1, 2, 3, 4, 5, 6, 7, 8, 9, 10, 11, 12, 13, 14, 15, 16, 17, 18, 19, 20, 21, 22, 23, 24, 25, 26, 27, 28, 29, 30, 31, 32, 33, 34, 35, 36, 37, 38, 39, 40, 41, 42, 43, 44, 45, 46, 47, 48, 49, 50, 51, 52, 53, 54, 55, 56, 57, 58, 59, 60, 61, 62, 63, 64, 65, 66, 67, 68, 69, 70; улица Южная 5, квартиры 1, 2, 3, 4, 5, 6, 7, 8, 9, 10, 11, 12, 13, 14, 15, 16, 17, 18, 19, 20, 21, 22, 23, 24, 25, 26, 27, 28, 29, 30, 31, 32, 33, 34, 35, 36, 37, 38, 39, 40, 41, 42, 43, 44, 45, 46, 47, 48, 49, 50, 51, 52, 53, 54, 55, 56, 57, 58, 59, 60, 61, 62, 63, 64, 65, 66, 67, 68, 69, 70; улица Южная 7, квартиры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w:t>
      </w:r>
      <w:r>
        <w:br/>
      </w:r>
      <w:r>
        <w:rPr>
          <w:rFonts w:ascii="Times New Roman"/>
          <w:b w:val="false"/>
          <w:i w:val="false"/>
          <w:color w:val="000000"/>
          <w:sz w:val="28"/>
        </w:rPr>
        <w:t>
</w:t>
      </w:r>
    </w:p>
    <w:bookmarkStart w:name="z91" w:id="25"/>
    <w:p>
      <w:pPr>
        <w:spacing w:after="0"/>
        <w:ind w:left="0"/>
        <w:jc w:val="left"/>
      </w:pPr>
      <w:r>
        <w:rPr>
          <w:rFonts w:ascii="Times New Roman"/>
          <w:b/>
          <w:i w:val="false"/>
          <w:color w:val="000000"/>
        </w:rPr>
        <w:t xml:space="preserve"> Избирательный участок № 404 поселока Жезкент</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поселок Жезкент, улица Сахарова 8, Коммунальное государственное учреждение "Школа-лицей п. Жезкент", телефон 5-11-98, 2-57-08.</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поселок Жезкент, улица Дружбы, дом № 17; квартиры 1, 2, 3, 4, 5, 6, 7, 8, 9, 10, 11, 12, 13, 14, 15, 16, 17, 18, 19, 20, 21, 22, 23, 24, 25, 26, 27, 28, 29, 30, 31, 32, 33, 34, 35, 36, 37, 38, 39, 40, 41, 42, 43, 44, 45, 46, 47, 48, 49, 50, 51, 52, 53, 54, 55, 56, 57, 58, 59, 60, 61, 62, 63, 64, 65, 66, 67, 68, 69, 70, 71, 72, 73, 74, 75, 76, 77, 78; проспект Октября 2, квартиры 1, 2, 3, 4, 5, 6, 7, 8, 9, 10, 11, 12, 13, 14, 15, 16, 17, 18, 19, 20, 21, 22, 23, 24, 25, 26, 27, 28, 29, 30, 31, 32, 33, 34, 35, 36, 37, 38, 39, 40, 41, 42, 43, 44, 45, 46, 47, 48, 49, 50, 51, 52, 53, 54, 55, 56, 57, 58, 59, 60, 61, 62, 63, 64, 65, 66, 67, 68, 69, 70; проспект Октября 4, квартиры 1, 2, 3, 4, 5, 6, 7, 8, 9, 10, 11, 12, 13, 14, 15, 16, 17, 18, 19, 20, 21, 22, 23, 24, 25, 26, 27, 28, 29, 30, 31, 32, 33, 34, 35, 36, 37, 38, 39, 40, 41, 42, 43, 44, 45, 46, 47, 48, 49, 50, 51, 52, 53, 54, 55, 56, 57, 58, 59, 60, 61, 62, 63, 64, 65, 66, 67, 68, 69, 70; проспект Октября 5, квартиры 1, 2, 3, 4, 5, 6, 7, 8, 9, 10, 11, 12, 13, 14, 15, 16, 17, 18, 19, 20, 21, 22, 23, 24, 25, 26, 27, 28, 29, 30, 31, 32, 33, 34, 35, 36, 37, 38, 39, 40, 41, 42, 43, 44, 45, 46, 47, 48, 49, 50, 51, 52, 53, 54, 55, 56, 57, 58, 59, 60, 61, 62, 63, 64, 65, 66, 67, 68, 69, 70; проспект Октября 6, квартиры 1, 2, 3, 4, 5, 6, 7, 8, 9, 10, 11, 12, 13, 14, 15, 16, 17, 18, 19, 20, 21, 22, 23, 24, 25, 26, 27, 28, 29, 30, 31, 32, 33, 34, 35, 36, 37, 38, 39, 40, 41, 42, 43, 44, 45, 46, 47, 48, 49, 50, 51, 52, 53, 54, 55, 56, 57, 58, 59, 60, 61, 62, 63, 64, 65, 66, 67, 68, 69, 70; проспект Октября 8, квартиры 1, 2, 3, 4, 5, 6, 7, 8, 9, 10, 11, 12, 13, 14, 15, 16, 17, 18, 19, 20, 21, 22, 23, 24, 25, 26, 27, 28, 29, 30, 31, 32, 33, 34, 35, 36, 37, 38, 39, 40, 41, 42, 43, 44, 45, 46, 47, 48, 49, 50,51, 52, 53, 54, 55, 56, 57, 58, 59, 60, 61, 62, 63, 64, 65, 66; переулок Парковый 1, квартиры 1, 2, 3, 4, 5, 6, 7, 8, 9, 10, 11, 12, 13, 14, 15, 16, 17, 18, 19, 20, 21, 22, 23, 24, 25, 26, 27, 28, 29, 30, 31, 32, 33, 34, 35, 36, 37, 38, 39, 40, 41, 42, 43, 44, 45, 46, 47, 48, 49, 50, 51, 52, 53, 54, 55, 56, 57, 58, 59, 60, 61, 62, 63, 64, 65, 66, 67, 68, 69, 70; переулок Парковый 2, квартиры 1, 2, 3, 4, 5, 6, 7, 8, 9, 10, 11, 12, 13, 14, 15, 16, 17, 18, 19, 20, 21, 22, 23, 24, 25, 26, 27, 28, 29, 30, 31, 32, 33, 34, 35, 36, 37, 38, 39, 40, 41, 42, 43, 44, 45, 46, 47, 48, 49, 50, 51, 52, 53, 54, 55, 56, 57, 58, 59, 60; переулок Парковый 3, квартиры 1, 2, 3, 4, 5, 6, 7, 8, 9, 10, 11, 12, 13, 14, 15, 16, 17, 18, 19, 20, 21, 22, 23, 24, 25, 26, 27, 28, 29, 30, 31, 32, 33, 34, 35, 36, 37, 38, 39, 40, 41, 42, 43, 44, 45, 46, 47, 48, 49, 50,51, 52, 53, 54, 55, 56, 57, 58, 59, 60, 61, 62, 63, 64, 65, 66; переулок Парковый 5, квартиры 1, 2, 3, 4, 5, 6, 7, 8, 9, 10, 11, 12, 13, 14, 15, 16, 17, 18, 19, 20, 21, 22, 23, 24, 25, 26, 27, 28, 29, 30, 31, 32, 33, 34, 35, 36, 37, 38, 39, 40, 41, 42, 43, 44, 45, 46, 47, 48, 49, 50,51, 52, 53, 54, 55, 56, 57, 58, 59, 60, 61, 62, 63, 64, 65, 66, 67, 68, 69, 70; переулок Парковый 6, квартиры 1, 2, 3, 4, 5, 6, 7, 8, 9, 10, 11, 12, 13, 14, 15, 16, 17, 18, 19, 20, 21, 22, 23, 24, 25, 26, 27, 28, 29, 30, 31, 32, 33, 34, 35, 36, 37, 38, 39, 40, 41, 42, 43, 44, 45, 46, 47, 48, 49, 50, 51, 52, 53, 54, 55, 56, 57, 58, 59, 60, 61, 62, 63, 64, 65, 66, 67, 68, 69, 70, 71, 72, 73, 74, 75, 76, 77, 78, 79, 80; улица Молодежная 3, квартиры 1, 2, 3, 4, 5, 6, 7, 8, 9, 10, 11, 12, 13, 14, 15, 16, 17, 18, 19, 20, 21, 22, 23, 24, 25, 26, 27, 28, 29, 30, 31, 32, 33, 34, 35, 36, 37, 38, 39, 40, 41, 42, 43, 44, 45, 46, 47, 48, 49, 50,51, 52, 53, 54, 55, 56; улица 60 лет КССР 7, квартиры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улица Дружбы 19, квартиры 1, 2, 3, 4, 5, 6, 7, 8, 9, 10, 11, 12, 13, 14, 15, 16, 17, 18, 19, 20, 21, 22, 23, 24, 25, 26, 27, 28, 29, 30, 31, 32, 33, 34, 35, 36, 37, 38, 39, 40, 41, 42, 43, 44, 45, 46, 47, 48, 49, 50, 51, 52, 53, 54, 55, 56, 57, 58, 59, 60, 61, 62, 63, 64, 65, 66, 67, 68, 69, 70, 71, 72, 73, 74, 75, 76, 77, 78, 79; улица Дружбы 21, квартиры 1, 2, 3, 4, 5, 6, 7, 8, 9, 10, 11, 12, 13, 14, 15, 16, 17, 18, 19, 20, 21, 22, 23, 24, 25, 26, 27, 28, 29, 30, 31, 32, 33, 34, 35, 36, 37, 38, 39, 40, 41, 42, 43, 44, 45, 46, 47, 48, 49, 50, 51, 52, 53, 54, 55, 56, 57, 58, 59, 60, 61, 62, 63, 64, 65, 66, 67, 68, 69, 70, 71, 72, 73, 74, 75, 76, 77, 78; улица Дружбы 23, квартиры 1, 2, 3, 4, 5, 6, 7, 8, 9, 10, 11, 12, 13, 14, 15, 16, 17, 18, 19, 20, 21, 22, 23, 24, 25, 26, 27, 28, 29, 30, 31, 32, 33, 34, 35, 36, 37, 38, 39, 40, 41, 42, 43, 44, 45, 46, 47, 48, 49, 50, 51, 52, 53, 54, 55, 56, 57, 58, 59, 60, 61, 62, 63, 64, 65, 66, 67, 68, 69, 70, 71, 72, 73, 74, 75, 76, 77, 78, 79, 80, улица Тохтарова, дом № 6, квартиры 1, 2, 3, 4, 5, 6, 7, 8, 9, 10, 11, 12, 13, 14, 15, 16, 17, 18, 19, 20, 21, 22, 23, 24, 25, 26, 27, 28, 29, 30, 31, 32, 33, 34, 35, 36, 37, 38, 39, 40, 41, 42, 43, 44, 45, 46, 47, 48, 49, 50; дом № 34 а, квартиры 1, 2, 3, 4, 5, 6, 7, 8, 9, 10, 11, 12, 13, 14, 15, 16, 17, 18, 19, 20, 21, 22, 23, 24, 25, 26, 27, 28, 29, 30, 31, 32, 33, 34, 35, 36, 37, 38, 39, 40, 41, 42, 43, 44, 45, 46, 47, 48, 49, 50, 51, 52, 53, 54, 55, 56, 57, 58, 59, 60, 61, 62, 63, 64, 65, 66, 67, 68, 69, 70, 71, 72, 73, 74, 75, 76, 77, 78, 79, 80, 81, 82, 83, 84, 85, 86, 87, 88, 89, 90, дом № 17, квартиры 1, 2, 3, 4, 5, 6, 7, 8, 9, 10, 11, 12, 13, 14, 15, 16, 17, 18, 19, 20, 21, 22, 23, 24, 25, 26, 27, 28, 29, 30, 31, 32, 33, 34, 35, 36, 37, 38, 39, 40, 41, 42, 43, 44, 45, 46, 47, 48, 49, 50, 51, 52, 53, 54, 55, 56, 57, 58, 59, 60, 61, 62, 63, 64, 65, 66, 67, 68, 69, 70, 71, 72, 73, 74, 75, 76, 77, 78, 79, 80, 81, 82, 83, 84, 85, 86, 87.</w:t>
      </w:r>
      <w:r>
        <w:br/>
      </w:r>
      <w:r>
        <w:rPr>
          <w:rFonts w:ascii="Times New Roman"/>
          <w:b w:val="false"/>
          <w:i w:val="false"/>
          <w:color w:val="000000"/>
          <w:sz w:val="28"/>
        </w:rPr>
        <w:t>
</w:t>
      </w:r>
    </w:p>
    <w:bookmarkStart w:name="z94" w:id="26"/>
    <w:p>
      <w:pPr>
        <w:spacing w:after="0"/>
        <w:ind w:left="0"/>
        <w:jc w:val="left"/>
      </w:pPr>
      <w:r>
        <w:rPr>
          <w:rFonts w:ascii="Times New Roman"/>
          <w:b/>
          <w:i w:val="false"/>
          <w:color w:val="000000"/>
        </w:rPr>
        <w:t xml:space="preserve"> Избирательный участок № 405 села Новопокровка</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Новопокровка, улица Гагарина 150, Коммунальное государственное учреждение "средняя школа имени М. Ауэзова", телефон 57-94-75.</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Карагайлы, село Новопокровка, улица Береговая дом № 1 квартиры 1, 2, дома № 2, 3, 4, 7, 8, 11, 12, 13, дом № 15 квартиры 1, 2, дома № 17, 18, 19, 20, 21, 22, дом № 23 квартиры 1, 2, дом № 24, дом № 25 квартиры 1, 2, дом № 26; улица Гагарина, дома № 1, 3, 8, 9, дом № 10 квартиры 1, 2, дома № 12, 13, 14, 15 а, 17, 19, 21, 25, 26, дом № 26 квартиры 1, 2, дома № 27, 28, 29, 30, 32, 33, 34, 35, 36, 37, 39, 42, 43, 44, 45, 47, 49, 50, 51, 52, 53, 54, 54 а, 57, 59, 62, 63, 64, 66, 67, 67 а, 68, 69, 73, 74, 75, 76, 77, 80, 81, 82, 83,84, 87, 87 а, 88, 90, 100 а, 100 б, 100 3, 102, 104, 106, 108, 109 а, 110, 111, 112, 114, 115, 116, 120, 122, 124, 124 а, 128, 132, 136, 138, 144, 146, 148, 150; улица Мира, дом № 3, дом № 4 квартиры 1, 2, дома № 5, 6, 7, дом № 8 квартира 1, дома № 9, 10, дом № 11 квартиры 1, 2, дом № 12 квартиры 1, 2, дом № 13, дом № 14 квартира 1, дома № 15, 19, 21, дом № 23 квартиры 1, 2, дом № 25 квартиры 1, 2, дом № 26, дом № 27 квартира 1, дом № 28, дом № 29 квартиры 1, 2, дом № 30 квартиры 1, 2, дом № 32 квартира 2, дом № 33 квартиры 1, 2, дом № 34 квартиры 1, 2, дом № 35 квартиры 1, 2, дом № 36, дом № 37 квартиры 1, 2, дом № 39 квартиры 1, 2, дом № 40 квартиры 1, б, дома № 41, 42, 44, дом № 45 квартиры 1, 2, дом № 46, дом № 47 квартиры 1, 2, дома № 48, 49, 49 а, 49 б, дом № 50 квартиры 1, 2, дома № 51, 51 а, 52, 53, 53 а, 54, дом № 54 квартиры 1, 2, дом № 55, дом № 56 квартиры 1, 2, дом № 57, дом № 58 квартиры 1, а, дома № 59, 61, 62, 63, 64, 66, 70 а, 70, 71, 73, 75; улица Семилетка, дома № 4, 5, 6, 9, 9 а, 9 б, 9 в, 11 б, 12, 13, 14, 14 а, 15, 18, 18 а, 18 б, 20, 21, 22, 23, 24, 25 а, 25 б, 28, 30, 32, 33, 35, 37, 38, 39, 43, 48, 50, 51, 52, 53 а, 53 б, 54, 54 а, 55, 56, 59, 61, 63, 65; улица Советская, дом № 2 квартиры 1, 2, 3, 4, 5, 10, 16, 18, дом № 2 а, квартиры 1, 4, 5, 6, 7, 8, 9, 10, дом № 2 в, квартиры 2, 3, 4, 5, 6, 8, 13, 14, 15, 18, дом № 6 квартиры 2, 3, 4, 6, 8, 10, 15, 16, дом № 10 квартиры 1, 4, 8, дом № 13 квартиры 4, 9, дом № 14 квартиры 1, 2, дом № 16 квартиры 1, 2, дом № 18 квартиры 1, 2, дом № 20 квартиры 1, 2, дом № 24, дом № 30 квартира 2, дом № 32 квартиры 1, 2, дом № 32 квартира 3, дом № 34 квартира 1, дом № 36 квартиры 1, 2, дома № 38, 40, 42, дом № 44 квартиры 1, 2, дома № 46, 47, 48, 49, 50, 52, 54, 59, 61, 63, 65, дом № 70 квартиры 1, 2, дома № 71, 74, 76, 78, 80, 86, 88, 93/а, 94, 95, 96, 98, 99, 101, 103, 107, 113; улица Ч. Валиханова, дом № 1 квартиры 1, 2, дом № 1 а квартиры 1, 2, дом № 2 квартиры 1, 2, дом № 2 а квартиры 1, 2, дом № 3 квартира 2, дом № 4 квартиры 1, 2, дом № 5 квартиры 1, 2, дом № 6 квартиры 1, 2, дом № 7, дом № 8 квартиры 1, 2, дом № 9 квартиры 1, 2, дом № 10 квартиры 1, 2, дом № 11, дом № 12 квартиры 1, 2, дом № 13 квартиры 1, 2, дом № 14 квартира 1, 2, дом № 15, дом № 16 квартиры 1, 2, дом № 17 квартиры 1, 2, дом № 18 квартиры 1, 2, дом № 19 квартиры 1, 2, дом № 20 квартиры 1, 2, дома № 21, 22, дом № 23 квартиры 1, 2, дом № 24, дом № 25 квартира 2, дом № 26, дом № 27 квартиры 1, 2, дом № 28, дом № 29 квартиры 1, 2, дом № 30, дом № 31 квартиры 1, 2, дом № 32, дом № 33 квартиры 1, 2, 3, дом № 34, дом № 35 квартиры 1, 2, дома № 36, 37, дом № 37 квартиры 1, 2, дом № 38, дом № 39 квартиры 1, 2, 3, дома № 40, 41, 42, 44, 45, дом № 46 квартира 1, дом № 48 квартиры 1, 2, дома № 50, 52, 54, 56.</w:t>
      </w:r>
      <w:r>
        <w:br/>
      </w:r>
      <w:r>
        <w:rPr>
          <w:rFonts w:ascii="Times New Roman"/>
          <w:b w:val="false"/>
          <w:i w:val="false"/>
          <w:color w:val="000000"/>
          <w:sz w:val="28"/>
        </w:rPr>
        <w:t>
</w:t>
      </w:r>
    </w:p>
    <w:bookmarkStart w:name="z97" w:id="27"/>
    <w:p>
      <w:pPr>
        <w:spacing w:after="0"/>
        <w:ind w:left="0"/>
        <w:jc w:val="left"/>
      </w:pPr>
      <w:r>
        <w:rPr>
          <w:rFonts w:ascii="Times New Roman"/>
          <w:b/>
          <w:i w:val="false"/>
          <w:color w:val="000000"/>
        </w:rPr>
        <w:t xml:space="preserve"> Избирательный участок № 406 села Новопокровка</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Новопокровка, улица Аманова без номера, Коммунальное государственное учреждение "Новопокровская средняя школа", телефон 57-94-63.</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Новопокровка улица Советская, дома № 106, 108, 114, 115, 118, 120, 121, 122, 126, 127, 129, 130, 132, 136, 138, 140, 143, 144, 145, 147, 148, 150, 151, 155, 171; улица Береговая, дома № 29, 33, дом № 34 квартиры 1, 2, дом № 35, дом № 36 квартиры 1, 2, дома № 37, 38, 39, 40, 41, 42, 44, 45, 48, 49, 50, 52, 53, 54, 57, 63; улица Гагарина, дома № 117, 119, 125, 160, 168, 172, 172 а, 172 б, 178 а, 178 б; улица Садовая, дома № 1 квартиры 1, 2, дом № 2, дом № 3 квартиры 1, 2, дом № 4, дом № 5 квартиры 1, 2, дома № 6, 7, 8, 9, 10, 12, 13, 14, 15, 16, 17, 19, 21, 22, 23, 24, 25, 26, 27, 30, 31, 32, 33, 35, 37, 39 а, 40, 42, 43, 44, 45, 46, 48, 49, 50, 51, 52, 53, 54, 55, 56, 57, 58, 59, 60, 61, 62, 62 а, 63, 65, 67, 69, 70, 71, 72, 73, 74, 75, 77, 78, 79, 80, 81, 82, 83, 84, 85, 86, 87, 88, 90, 91, 92, 93, 95, 96, 98, 99, 100, 101, 102, 103, 104, 105, 107, 108, 111, 112, 113, 114, 115, 116, 118, 119, 120, 121, 123, 124, 125, 126, 127, 127 а, 128, 129, 130, 131, 133, 134, 135, 136, 137, 140, 141 а, дом № 141 квартира 2, дом № 143 а, 144, дом № 144 квартиры 1, 2, дома № 145, 146 а, дом № 146 квартира 2, дома № 148, 150, 151, дом № 152 квартиры 1, 2, дома № 155, 157, 159; улица Кирова, дома № 2, 3, 4, 5, 6, 7, 9, 10, 11, 13, 15, 16, 18, 19, 21, 22, 23, 25, 26, 27, 28, 30, 31, 32, 33, 34, 35, 36, 37, 38, 39, 40, 41, 42, 43, 44, 46, 47, 48, 49, 51, 53, 54, 55, 55/а, 56, 57, 58, 59, 60, 61, 62, 64, 65, 67, 68, 69, 71, 72, 73, 74, 75, 76, 77, 78, 80, 81, 83, 84, 85, 87, 89, 90, 92, 94, 95, 96, 97, 98, 99, 100, 100 а, 103, 109, 110, 111, 112, 113, 114, 116, 117, 120, 121, 122, 123, 126, 127, 129, 130, 131, 132, 133, 134, 136, 137, 138, 138 а, 138 б, 139, 140, 141, 142, 143, 149, 151, 155, 157, 161, 163, 165; улица Дружбы, дом № 2 квартиры 1, 2, дом № 4 а квартиры 1, 2, дома № 7, 9, 11, 15, 17, 19, 21; 31; улица Мира, дома № 77, 79, 80, 81, 82, 85, 86, 87, 88, 89/а, 90, 92; ул. Ч. Валиханова, дома № 47, 49, 51, 55, 57, 58, 59, 62, 64 а, 66, 67, 70, 72, 73, 74, 75, 78, 79, 81, 82, 83, 84, 87, 90, 98, 100, 102, 106, 108, 112.</w:t>
      </w:r>
      <w:r>
        <w:br/>
      </w:r>
      <w:r>
        <w:rPr>
          <w:rFonts w:ascii="Times New Roman"/>
          <w:b w:val="false"/>
          <w:i w:val="false"/>
          <w:color w:val="000000"/>
          <w:sz w:val="28"/>
        </w:rPr>
        <w:t>
</w:t>
      </w:r>
    </w:p>
    <w:bookmarkStart w:name="z100" w:id="28"/>
    <w:p>
      <w:pPr>
        <w:spacing w:after="0"/>
        <w:ind w:left="0"/>
        <w:jc w:val="left"/>
      </w:pPr>
      <w:r>
        <w:rPr>
          <w:rFonts w:ascii="Times New Roman"/>
          <w:b/>
          <w:i w:val="false"/>
          <w:color w:val="000000"/>
        </w:rPr>
        <w:t xml:space="preserve"> Избирательный участок № 407 села Сарногай</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Сарногай, улица М. Джалиля 17, сельская библиотека, телефон 45-22-50.</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Сарногай.</w:t>
      </w:r>
      <w:r>
        <w:br/>
      </w:r>
      <w:r>
        <w:rPr>
          <w:rFonts w:ascii="Times New Roman"/>
          <w:b w:val="false"/>
          <w:i w:val="false"/>
          <w:color w:val="000000"/>
          <w:sz w:val="28"/>
        </w:rPr>
        <w:t>
</w:t>
      </w:r>
    </w:p>
    <w:bookmarkStart w:name="z103" w:id="29"/>
    <w:p>
      <w:pPr>
        <w:spacing w:after="0"/>
        <w:ind w:left="0"/>
        <w:jc w:val="left"/>
      </w:pPr>
      <w:r>
        <w:rPr>
          <w:rFonts w:ascii="Times New Roman"/>
          <w:b/>
          <w:i w:val="false"/>
          <w:color w:val="000000"/>
        </w:rPr>
        <w:t xml:space="preserve"> Избирательный участок № 408 села Петропавловка</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Петропавловка, улица Агиманова 84, Коммунальное государственное учреждение "Средняя школа имени Т.Аманова", телефон 57-22-31.</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Петропавловка, село Воскресеновка.</w:t>
      </w:r>
      <w:r>
        <w:br/>
      </w:r>
      <w:r>
        <w:rPr>
          <w:rFonts w:ascii="Times New Roman"/>
          <w:b w:val="false"/>
          <w:i w:val="false"/>
          <w:color w:val="000000"/>
          <w:sz w:val="28"/>
        </w:rPr>
        <w:t>
</w:t>
      </w:r>
    </w:p>
    <w:bookmarkStart w:name="z106" w:id="30"/>
    <w:p>
      <w:pPr>
        <w:spacing w:after="0"/>
        <w:ind w:left="0"/>
        <w:jc w:val="left"/>
      </w:pPr>
      <w:r>
        <w:rPr>
          <w:rFonts w:ascii="Times New Roman"/>
          <w:b/>
          <w:i w:val="false"/>
          <w:color w:val="000000"/>
        </w:rPr>
        <w:t xml:space="preserve"> Избирательный участок № 409 села Мещанка</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Мещанка, Коммунальное государственное учреждение "Мещанская средняя школа", телефон 45-87-44.</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Мещанка</w:t>
      </w:r>
      <w:r>
        <w:br/>
      </w:r>
      <w:r>
        <w:rPr>
          <w:rFonts w:ascii="Times New Roman"/>
          <w:b w:val="false"/>
          <w:i w:val="false"/>
          <w:color w:val="000000"/>
          <w:sz w:val="28"/>
        </w:rPr>
        <w:t>
</w:t>
      </w:r>
    </w:p>
    <w:bookmarkStart w:name="z109" w:id="31"/>
    <w:p>
      <w:pPr>
        <w:spacing w:after="0"/>
        <w:ind w:left="0"/>
        <w:jc w:val="left"/>
      </w:pPr>
      <w:r>
        <w:rPr>
          <w:rFonts w:ascii="Times New Roman"/>
          <w:b/>
          <w:i w:val="false"/>
          <w:color w:val="000000"/>
        </w:rPr>
        <w:t xml:space="preserve"> Избирательный участок № 411 села Изатулла</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Изатулла, контора лесничества, телефон 45-20-57.</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Изатулла.</w:t>
      </w:r>
      <w:r>
        <w:br/>
      </w:r>
      <w:r>
        <w:rPr>
          <w:rFonts w:ascii="Times New Roman"/>
          <w:b w:val="false"/>
          <w:i w:val="false"/>
          <w:color w:val="000000"/>
          <w:sz w:val="28"/>
        </w:rPr>
        <w:t>
</w:t>
      </w:r>
    </w:p>
    <w:bookmarkStart w:name="z112" w:id="32"/>
    <w:p>
      <w:pPr>
        <w:spacing w:after="0"/>
        <w:ind w:left="0"/>
        <w:jc w:val="left"/>
      </w:pPr>
      <w:r>
        <w:rPr>
          <w:rFonts w:ascii="Times New Roman"/>
          <w:b/>
          <w:i w:val="false"/>
          <w:color w:val="000000"/>
        </w:rPr>
        <w:t xml:space="preserve"> Избирательный участок № 412 села Зубаир</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Зубаир, улица Школьная 2, Коммунальное государственное учреждение "Зубаирская средняя школа", телефон 45-20-25.</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Зубаир.</w:t>
      </w:r>
      <w:r>
        <w:br/>
      </w:r>
      <w:r>
        <w:rPr>
          <w:rFonts w:ascii="Times New Roman"/>
          <w:b w:val="false"/>
          <w:i w:val="false"/>
          <w:color w:val="000000"/>
          <w:sz w:val="28"/>
        </w:rPr>
        <w:t>
</w:t>
      </w:r>
    </w:p>
    <w:bookmarkStart w:name="z115" w:id="33"/>
    <w:p>
      <w:pPr>
        <w:spacing w:after="0"/>
        <w:ind w:left="0"/>
        <w:jc w:val="left"/>
      </w:pPr>
      <w:r>
        <w:rPr>
          <w:rFonts w:ascii="Times New Roman"/>
          <w:b/>
          <w:i w:val="false"/>
          <w:color w:val="000000"/>
        </w:rPr>
        <w:t xml:space="preserve"> Избирательный участок № 413 села Жана-аул</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Жана-аул, улица Урожайная 51, частный жилой дом Ягуфаров Ж. Х,.</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Жана-аул.</w:t>
      </w:r>
      <w:r>
        <w:br/>
      </w:r>
      <w:r>
        <w:rPr>
          <w:rFonts w:ascii="Times New Roman"/>
          <w:b w:val="false"/>
          <w:i w:val="false"/>
          <w:color w:val="000000"/>
          <w:sz w:val="28"/>
        </w:rPr>
        <w:t>
</w:t>
      </w:r>
    </w:p>
    <w:bookmarkStart w:name="z118" w:id="34"/>
    <w:p>
      <w:pPr>
        <w:spacing w:after="0"/>
        <w:ind w:left="0"/>
        <w:jc w:val="left"/>
      </w:pPr>
      <w:r>
        <w:rPr>
          <w:rFonts w:ascii="Times New Roman"/>
          <w:b/>
          <w:i w:val="false"/>
          <w:color w:val="000000"/>
        </w:rPr>
        <w:t xml:space="preserve"> Избирательный участок № 414 села Байтанат</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Байтанат, улица Казахстанская 19 "А" Коммунальное государственное учреждение "Байтанатская начальная школа", телефон 45-20-16.</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Байтанат.</w:t>
      </w:r>
      <w:r>
        <w:br/>
      </w:r>
      <w:r>
        <w:rPr>
          <w:rFonts w:ascii="Times New Roman"/>
          <w:b w:val="false"/>
          <w:i w:val="false"/>
          <w:color w:val="000000"/>
          <w:sz w:val="28"/>
        </w:rPr>
        <w:t>
</w:t>
      </w:r>
    </w:p>
    <w:bookmarkStart w:name="z121" w:id="35"/>
    <w:p>
      <w:pPr>
        <w:spacing w:after="0"/>
        <w:ind w:left="0"/>
        <w:jc w:val="left"/>
      </w:pPr>
      <w:r>
        <w:rPr>
          <w:rFonts w:ascii="Times New Roman"/>
          <w:b/>
          <w:i w:val="false"/>
          <w:color w:val="000000"/>
        </w:rPr>
        <w:t xml:space="preserve"> Избирательный участок № 415 села Новая–Шульба</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Новая–Шульба, улица Комарова 28, Коммунальное государственное учреждение "Средняя школа имени Комарова", телефон 2-15-90.</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Новая-Шульба улица Строительная, дома № 6, 7, 8, 9, 10, 11, 12; улица Ленина, дома №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улица Абеулова, дома № 1, 2, 3, 4, 5, 6, 7, 8, 9, 10, 11, 12, 13, 14, 15, 16, 17, 18, 19, 20, 21, 22, 23, 24, 25, 26, 27, 28, 29, 30, 31, 32, 33, 34, 35, 36, 37, 38, 39, 40, 41, 42, 43, 44, 45, 46, 47, 48, 49, 50, 51, 52, 53, 54, 55, 56, 57; улица Колхозный переулок, дома № 3, 4, 5, 6, 7, 8, 9, 10; улица Школьный переулок, дома № 1, 2, 3, 4, 5, 6, 7, 8, 9, 10, 11, 12, 13, 14, 15, 16, 17, 18, 19, 20, 21, 22, 23; переулок Комарова, дома № 1, 5,19; улица Молодежная, дома № 1, 2, 3, 4, 5, 6, 7, 8, 9, 10, 11, 12, 13, 14, 15, 16, 17, 18, 19, 20, 21, 22, 23, 24, 25, 26, 27, 28, 29, 30, 31; улица Гагарина, дома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улица Комарова, дома № 1, 2, 3, 4, 5, 6, 7, 8, 9, 10, 11, 12, 13, 14, 15, 16, 17, 18, 19, 20, 21, 22, 23, 24, 25, 26, 27, 28, 29, 30, 31, 32, 33, 34; улица Советская, дома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улица Кирова, дома № 4, 5, 6, 7, 8, 9, 10, 11, 12, 13, 14, 15, 16, 17, 18, 19, 20, 21, 22, 23, 24, 25, 26, 27, 28, 29, 30, 31, 32, 33, 34, 35, 36, 37, 38, 39, 40, 41, 42, 43, 44, 45, 46, 47, 48, 49, 50, 51, 52, 53, 54, 55, 56, 57, 58, 59; улица 40 лет Победы, дома № 1, 2, 3, 4, 5, 6, 7, 8, 9, 10, 11, 12, 13, 14, 15, 16, 17, 18, 19, 20, 21, 22, 23, 24, 25, 26, 27, 28, 29, 30, 31, 32, 33, 34, 35, 36, 37, 38, 39, 40, 41, 42, 43, 44, 45, 46, 47, 48, 49, 50, 51, 52, 53, 54, 55, 56, 57, 58, 59, 60, 61, 62, 63, 64, 65, 66, 67, 68, 69, 70, 71, 72, 73, 74, 75</w:t>
      </w:r>
      <w:r>
        <w:br/>
      </w:r>
      <w:r>
        <w:rPr>
          <w:rFonts w:ascii="Times New Roman"/>
          <w:b w:val="false"/>
          <w:i w:val="false"/>
          <w:color w:val="000000"/>
          <w:sz w:val="28"/>
        </w:rPr>
        <w:t>
</w:t>
      </w:r>
    </w:p>
    <w:bookmarkStart w:name="z124" w:id="36"/>
    <w:p>
      <w:pPr>
        <w:spacing w:after="0"/>
        <w:ind w:left="0"/>
        <w:jc w:val="left"/>
      </w:pPr>
      <w:r>
        <w:rPr>
          <w:rFonts w:ascii="Times New Roman"/>
          <w:b/>
          <w:i w:val="false"/>
          <w:color w:val="000000"/>
        </w:rPr>
        <w:t xml:space="preserve"> Избирательный участок № 416 села Новая-Шульба</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Новая-Шульба, улица Кирова 73, здание бывшего магазина "Керемет", телефон 2-18-85.</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Новая–Шульба улица Союзная, дома № 1, 2, 3, 4, 5, 6, 7, 8, 9, 10, 11, 12, 13, 14; улица Телеграфная, дома № 1, 2, 3, 4, 5, 6, 7, 8, 9, 10, 11; улица Мира, дома № 3, 4, 5, 6, 7, 8, 9, 10, 11, 12, 13, 14, 15, 16, 17, 18, 19, 20, 21, 22, 23, 24, 25, 26, 27, 28, 29, 30, 31, 32, 33, 34, 35, 36, 37, 38, 39, 40, 41, 42, 43, 44, 45, 46, 47, 48, 49, 50, 51, 52, 53, 54, 55, 56, 57, 58, 59, 60, 61, 62, 63, 64, 65, 66, 67, 68, 69; улица Гагарина, дома №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улица Комарова, дома № 37, 38, 39, 40, 41, 42, 43, 44, 45, 46, 47, 48, 49, 50, 51, 52, 53, 54, 55, 56; улица Советская, дома № 77, 78, 79, 80, 81, 82, 83, 84, 85, 86, 87, 88, 89, 90, 91, 92, 93, 94, 95, 96, 97, 98, 99, 100,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улица Кирова, дома № 50, 51, 52, 53, 54, 55, 56, 57, 58, 59, 60, 61, 62, 63, 64, 65, 66, 67, 68, 69, 70, 71, 72, 73, 74, 75, 76, 77, 78, 79, 80, 81, 82, 83, 84, 85, 86, 87, 88, 89, 90, 91, 92, 93, 94, 95, 96, 97, 98, 99, 100, 101, 102, 103, 104, 105, 106, 107, 108, 109, 110, 111, 112, 113, 114, 115, 116, 117, 118, 119, 120, 121, 122, 123, 124, 125, 126, 127; улица 40 лет Победы, дома № 72, 73, 74, 75, 76, 77, 78, 79, 80, 81, 82, 83, 84, 85, 86, 87, 88, 89, 90, 91, 92, 93, 94, 95, 96, 97, 98, 99, 100, 101, 102, 103, 104, 105, 106, 107, 108, 109, 110, 111, 112, 113, 114, 115, 116, 117, 118, 119, 120, 121, 122, 123, 124, 125, 126, 127, 128, 129, 130, 131, 132, 133, 134, 135, 136, 137, 138, 139, 140, 141, 142, 143, 144, 145; улица Раздельная, дома № 1, 2, 3, 4, 5, 6, 7, 8, 9, 10, 11, 12, 13, 14, 15, 16, 17, 18, 19, 20, 21, 22, 23, 24, 25, 26, 27, 28, 29, 30, 31, 32, 33, 34, 35, 36, 37, 38; улица Подстанционная, дома № 1, 2, 3, 4, 5, 6, 7, 8, 9, 10, 11, 12, 13, 14; улица Дальняя, дома № 1, 2, 3, 4, 5, 6, 7, 8, 9, 10, 11, 12, 13, 14, 15, 16, 17, 18, 19, 20, 21, 22, 23, 24, 25, 26, 27, 28, 29; улица Садовая, дома № 6, 7, 8, 9, 10, 11, 12, 13, 14, 15, 16, 17, 18, 19, 20, 21, 22, 23, 24, 25, 26, 27, 28, 29, 30, 31; улица Береговая, дома № 5, 6, 7, 8, 9, 10, 11, 12, 13, 14, 15, 16, 17, 18, 19, 20, 21, 22, 23, 24, 25, 26, 27, 28, 29, 30, 31.</w:t>
      </w:r>
      <w:r>
        <w:br/>
      </w:r>
      <w:r>
        <w:rPr>
          <w:rFonts w:ascii="Times New Roman"/>
          <w:b w:val="false"/>
          <w:i w:val="false"/>
          <w:color w:val="000000"/>
          <w:sz w:val="28"/>
        </w:rPr>
        <w:t>
</w:t>
      </w:r>
    </w:p>
    <w:bookmarkStart w:name="z127" w:id="37"/>
    <w:p>
      <w:pPr>
        <w:spacing w:after="0"/>
        <w:ind w:left="0"/>
        <w:jc w:val="left"/>
      </w:pPr>
      <w:r>
        <w:rPr>
          <w:rFonts w:ascii="Times New Roman"/>
          <w:b/>
          <w:i w:val="false"/>
          <w:color w:val="000000"/>
        </w:rPr>
        <w:t xml:space="preserve"> Избирательный участок № 417 села Новая-Шульба</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Новая-Шульба, улица Краснопартизанская 107, здание конторы товарищества с ограниченной ответственностью "крестьянское хозяйство Красный партизан", телефон 2-19-19.</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Потапенково, село Новая-Шульба, улица Краснопартизанская, дома № 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улица Лаврушко, дома № 2, 3, 4, 5, 6, 7, 8, 9, 10, 11, 12, 13, 14, 15, 16, 17, 18; улица Нагорная, дома № 1, 2, 3, 4, 5, 6, 7, 8, 9, 10, 11, 12, 13, 14, 15, 16, 17, 18, 19, 20, 21, 22, 23, 24, 25, 26, 27, 28, 29, 30, 31, 32; улица Крайняя, дома № 1, 2, 3, 4, 5, 6, 7, 8, 9, 10, 11; улица Новая, дома № 1, 2, 3, 4, 5, 6, 7, 8, 9, 10, 11, 12, 13, 14, 15, 16, 17, 18, 19, 20, 21, 22, 23, 24, 25, 26, 27, 28, 29, 30, 31, 32, 33; улица Заречная, дома № 1, 2, 3, 4, 5, 6, 7.</w:t>
      </w:r>
      <w:r>
        <w:br/>
      </w:r>
      <w:r>
        <w:rPr>
          <w:rFonts w:ascii="Times New Roman"/>
          <w:b w:val="false"/>
          <w:i w:val="false"/>
          <w:color w:val="000000"/>
          <w:sz w:val="28"/>
        </w:rPr>
        <w:t>
</w:t>
      </w:r>
    </w:p>
    <w:bookmarkStart w:name="z130" w:id="38"/>
    <w:p>
      <w:pPr>
        <w:spacing w:after="0"/>
        <w:ind w:left="0"/>
        <w:jc w:val="left"/>
      </w:pPr>
      <w:r>
        <w:rPr>
          <w:rFonts w:ascii="Times New Roman"/>
          <w:b/>
          <w:i w:val="false"/>
          <w:color w:val="000000"/>
        </w:rPr>
        <w:t xml:space="preserve"> Избирательный участок № 419 села Солоновка</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Солоновка, здание клуба, телефон 2-00-17.</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Солоновка, село Ключики.</w:t>
      </w:r>
      <w:r>
        <w:br/>
      </w:r>
      <w:r>
        <w:rPr>
          <w:rFonts w:ascii="Times New Roman"/>
          <w:b w:val="false"/>
          <w:i w:val="false"/>
          <w:color w:val="000000"/>
          <w:sz w:val="28"/>
        </w:rPr>
        <w:t>
</w:t>
      </w:r>
    </w:p>
    <w:bookmarkStart w:name="z133" w:id="39"/>
    <w:p>
      <w:pPr>
        <w:spacing w:after="0"/>
        <w:ind w:left="0"/>
        <w:jc w:val="left"/>
      </w:pPr>
      <w:r>
        <w:rPr>
          <w:rFonts w:ascii="Times New Roman"/>
          <w:b/>
          <w:i w:val="false"/>
          <w:color w:val="000000"/>
        </w:rPr>
        <w:t xml:space="preserve"> Избирательный участок № 420 села Пролетарка</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Пролетарка, конторы ПК "Новошульбинский" телефон 2-09-17.</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Пролетарка.</w:t>
      </w:r>
      <w:r>
        <w:br/>
      </w:r>
      <w:r>
        <w:rPr>
          <w:rFonts w:ascii="Times New Roman"/>
          <w:b w:val="false"/>
          <w:i w:val="false"/>
          <w:color w:val="000000"/>
          <w:sz w:val="28"/>
        </w:rPr>
        <w:t>
</w:t>
      </w:r>
    </w:p>
    <w:bookmarkStart w:name="z136" w:id="40"/>
    <w:p>
      <w:pPr>
        <w:spacing w:after="0"/>
        <w:ind w:left="0"/>
        <w:jc w:val="left"/>
      </w:pPr>
      <w:r>
        <w:rPr>
          <w:rFonts w:ascii="Times New Roman"/>
          <w:b/>
          <w:i w:val="false"/>
          <w:color w:val="000000"/>
        </w:rPr>
        <w:t xml:space="preserve"> Избирательный участок № 422 села Жерновка</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Жерновка, улица Кирова 2, дом культуры, телефон 4-44-61.</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Жерновка.</w:t>
      </w:r>
      <w:r>
        <w:br/>
      </w:r>
      <w:r>
        <w:rPr>
          <w:rFonts w:ascii="Times New Roman"/>
          <w:b w:val="false"/>
          <w:i w:val="false"/>
          <w:color w:val="000000"/>
          <w:sz w:val="28"/>
        </w:rPr>
        <w:t>
</w:t>
      </w:r>
    </w:p>
    <w:bookmarkStart w:name="z139" w:id="41"/>
    <w:p>
      <w:pPr>
        <w:spacing w:after="0"/>
        <w:ind w:left="0"/>
        <w:jc w:val="left"/>
      </w:pPr>
      <w:r>
        <w:rPr>
          <w:rFonts w:ascii="Times New Roman"/>
          <w:b/>
          <w:i w:val="false"/>
          <w:color w:val="000000"/>
        </w:rPr>
        <w:t xml:space="preserve"> Избирательный участок № 423 села Боровлянка</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Боровлянка, улица Центральная 1, контора государственного учреждения государственный лесной природный резерват "Семей Орманы", телефон 4-47-97.</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Боровлянка.</w:t>
      </w:r>
      <w:r>
        <w:br/>
      </w:r>
      <w:r>
        <w:rPr>
          <w:rFonts w:ascii="Times New Roman"/>
          <w:b w:val="false"/>
          <w:i w:val="false"/>
          <w:color w:val="000000"/>
          <w:sz w:val="28"/>
        </w:rPr>
        <w:t>
</w:t>
      </w:r>
    </w:p>
    <w:bookmarkStart w:name="z142" w:id="42"/>
    <w:p>
      <w:pPr>
        <w:spacing w:after="0"/>
        <w:ind w:left="0"/>
        <w:jc w:val="left"/>
      </w:pPr>
      <w:r>
        <w:rPr>
          <w:rFonts w:ascii="Times New Roman"/>
          <w:b/>
          <w:i w:val="false"/>
          <w:color w:val="000000"/>
        </w:rPr>
        <w:t xml:space="preserve"> Избирательный участок № 424 села Пол-Лог</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Пол-Лог, улица Хуторная 1, контора крестьянского хозяйства "Алмакос", телефон 4-00-21.</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Пол-Лог.</w:t>
      </w:r>
      <w:r>
        <w:br/>
      </w:r>
      <w:r>
        <w:rPr>
          <w:rFonts w:ascii="Times New Roman"/>
          <w:b w:val="false"/>
          <w:i w:val="false"/>
          <w:color w:val="000000"/>
          <w:sz w:val="28"/>
        </w:rPr>
        <w:t>
</w:t>
      </w:r>
    </w:p>
    <w:bookmarkStart w:name="z145" w:id="43"/>
    <w:p>
      <w:pPr>
        <w:spacing w:after="0"/>
        <w:ind w:left="0"/>
        <w:jc w:val="left"/>
      </w:pPr>
      <w:r>
        <w:rPr>
          <w:rFonts w:ascii="Times New Roman"/>
          <w:b/>
          <w:i w:val="false"/>
          <w:color w:val="000000"/>
        </w:rPr>
        <w:t xml:space="preserve"> Избирательный участок № 425 села Михайличенково</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Михайличенково, улица Абая Кунанбаева 25, здание сельского Дома Культуры, телефон 4-72-33.</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Михайличенково, село Петроградское.</w:t>
      </w:r>
      <w:r>
        <w:br/>
      </w:r>
      <w:r>
        <w:rPr>
          <w:rFonts w:ascii="Times New Roman"/>
          <w:b w:val="false"/>
          <w:i w:val="false"/>
          <w:color w:val="000000"/>
          <w:sz w:val="28"/>
        </w:rPr>
        <w:t>
</w:t>
      </w:r>
    </w:p>
    <w:bookmarkStart w:name="z148" w:id="44"/>
    <w:p>
      <w:pPr>
        <w:spacing w:after="0"/>
        <w:ind w:left="0"/>
        <w:jc w:val="left"/>
      </w:pPr>
      <w:r>
        <w:rPr>
          <w:rFonts w:ascii="Times New Roman"/>
          <w:b/>
          <w:i w:val="false"/>
          <w:color w:val="000000"/>
        </w:rPr>
        <w:t xml:space="preserve"> Избирательный участок № 427 села Красный Яр</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Красный Яр, улица Ленина 33, сельский клуб, телефон 4-04-10.</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Красный Яр.</w:t>
      </w:r>
      <w:r>
        <w:br/>
      </w:r>
      <w:r>
        <w:rPr>
          <w:rFonts w:ascii="Times New Roman"/>
          <w:b w:val="false"/>
          <w:i w:val="false"/>
          <w:color w:val="000000"/>
          <w:sz w:val="28"/>
        </w:rPr>
        <w:t>
</w:t>
      </w:r>
    </w:p>
    <w:bookmarkStart w:name="z151" w:id="45"/>
    <w:p>
      <w:pPr>
        <w:spacing w:after="0"/>
        <w:ind w:left="0"/>
        <w:jc w:val="left"/>
      </w:pPr>
      <w:r>
        <w:rPr>
          <w:rFonts w:ascii="Times New Roman"/>
          <w:b/>
          <w:i w:val="false"/>
          <w:color w:val="000000"/>
        </w:rPr>
        <w:t xml:space="preserve"> Избирательный участок № 428 села Речное</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Речное, улица Абеулова 10, здание бывшей конторы 4-05-81.</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Речное.</w:t>
      </w:r>
      <w:r>
        <w:br/>
      </w:r>
      <w:r>
        <w:rPr>
          <w:rFonts w:ascii="Times New Roman"/>
          <w:b w:val="false"/>
          <w:i w:val="false"/>
          <w:color w:val="000000"/>
          <w:sz w:val="28"/>
        </w:rPr>
        <w:t>
</w:t>
      </w:r>
    </w:p>
    <w:bookmarkStart w:name="z154" w:id="46"/>
    <w:p>
      <w:pPr>
        <w:spacing w:after="0"/>
        <w:ind w:left="0"/>
        <w:jc w:val="left"/>
      </w:pPr>
      <w:r>
        <w:rPr>
          <w:rFonts w:ascii="Times New Roman"/>
          <w:b/>
          <w:i w:val="false"/>
          <w:color w:val="000000"/>
        </w:rPr>
        <w:t xml:space="preserve"> Избирательный участок № 429 села Уба–Форпост</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Уба–Форпост, улица Ленина 26, Коммунальное государственное учреждение "Уба-Форпостская средняя школа", телефон 4-06-98</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Уба-Форпост</w:t>
      </w:r>
      <w:r>
        <w:br/>
      </w:r>
      <w:r>
        <w:rPr>
          <w:rFonts w:ascii="Times New Roman"/>
          <w:b w:val="false"/>
          <w:i w:val="false"/>
          <w:color w:val="000000"/>
          <w:sz w:val="28"/>
        </w:rPr>
        <w:t>
</w:t>
      </w:r>
    </w:p>
    <w:bookmarkStart w:name="z157" w:id="47"/>
    <w:p>
      <w:pPr>
        <w:spacing w:after="0"/>
        <w:ind w:left="0"/>
        <w:jc w:val="left"/>
      </w:pPr>
      <w:r>
        <w:rPr>
          <w:rFonts w:ascii="Times New Roman"/>
          <w:b/>
          <w:i w:val="false"/>
          <w:color w:val="000000"/>
        </w:rPr>
        <w:t xml:space="preserve"> Избирательный участок № 431 села Буркотово</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Буркотово, улица Школьная 15 Коммунальное государственное учреждение "Средняя общеобразовательная школа №3 С.Буркотово", телефон 4-07-42.</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Буркотово, село Богомолово.</w:t>
      </w:r>
      <w:r>
        <w:br/>
      </w:r>
      <w:r>
        <w:rPr>
          <w:rFonts w:ascii="Times New Roman"/>
          <w:b w:val="false"/>
          <w:i w:val="false"/>
          <w:color w:val="000000"/>
          <w:sz w:val="28"/>
        </w:rPr>
        <w:t>
</w:t>
      </w:r>
    </w:p>
    <w:bookmarkStart w:name="z160" w:id="48"/>
    <w:p>
      <w:pPr>
        <w:spacing w:after="0"/>
        <w:ind w:left="0"/>
        <w:jc w:val="left"/>
      </w:pPr>
      <w:r>
        <w:rPr>
          <w:rFonts w:ascii="Times New Roman"/>
          <w:b/>
          <w:i w:val="false"/>
          <w:color w:val="000000"/>
        </w:rPr>
        <w:t xml:space="preserve"> Избирательный участок № 432 села Сахновка</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Сахновка, улица Сахновская 48, Коммунальное государственное учреждение "Сахновская неполная средняя школа", телефон 4-02-07.</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Сахновка.</w:t>
      </w:r>
      <w:r>
        <w:br/>
      </w:r>
      <w:r>
        <w:rPr>
          <w:rFonts w:ascii="Times New Roman"/>
          <w:b w:val="false"/>
          <w:i w:val="false"/>
          <w:color w:val="000000"/>
          <w:sz w:val="28"/>
        </w:rPr>
        <w:t>
</w:t>
      </w:r>
    </w:p>
    <w:bookmarkStart w:name="z163" w:id="49"/>
    <w:p>
      <w:pPr>
        <w:spacing w:after="0"/>
        <w:ind w:left="0"/>
        <w:jc w:val="left"/>
      </w:pPr>
      <w:r>
        <w:rPr>
          <w:rFonts w:ascii="Times New Roman"/>
          <w:b/>
          <w:i w:val="false"/>
          <w:color w:val="000000"/>
        </w:rPr>
        <w:t xml:space="preserve"> Избирательный участок № 434 села Песчанка</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Песчанка, улица Ленина 120, Коммунальное государственное учреждение "Песчанская средняя школа", телефон 4-33-48.</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Песчанка.</w:t>
      </w:r>
      <w:r>
        <w:br/>
      </w:r>
      <w:r>
        <w:rPr>
          <w:rFonts w:ascii="Times New Roman"/>
          <w:b w:val="false"/>
          <w:i w:val="false"/>
          <w:color w:val="000000"/>
          <w:sz w:val="28"/>
        </w:rPr>
        <w:t>
</w:t>
      </w:r>
    </w:p>
    <w:bookmarkStart w:name="z166" w:id="50"/>
    <w:p>
      <w:pPr>
        <w:spacing w:after="0"/>
        <w:ind w:left="0"/>
        <w:jc w:val="left"/>
      </w:pPr>
      <w:r>
        <w:rPr>
          <w:rFonts w:ascii="Times New Roman"/>
          <w:b/>
          <w:i w:val="false"/>
          <w:color w:val="000000"/>
        </w:rPr>
        <w:t xml:space="preserve"> Избирательный участок № 435 села Вторая Пятилетка</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Вторая Пятилетка, улица Школьная 23, Коммунальное государственное учреждение "Средняя школа 2-я Пятилетка", телефон 4-00-05.</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Вторая-Пятилетка.</w:t>
      </w:r>
      <w:r>
        <w:br/>
      </w:r>
      <w:r>
        <w:rPr>
          <w:rFonts w:ascii="Times New Roman"/>
          <w:b w:val="false"/>
          <w:i w:val="false"/>
          <w:color w:val="000000"/>
          <w:sz w:val="28"/>
        </w:rPr>
        <w:t>
</w:t>
      </w:r>
    </w:p>
    <w:bookmarkStart w:name="z169" w:id="51"/>
    <w:p>
      <w:pPr>
        <w:spacing w:after="0"/>
        <w:ind w:left="0"/>
        <w:jc w:val="left"/>
      </w:pPr>
      <w:r>
        <w:rPr>
          <w:rFonts w:ascii="Times New Roman"/>
          <w:b/>
          <w:i w:val="false"/>
          <w:color w:val="000000"/>
        </w:rPr>
        <w:t xml:space="preserve"> Избирательный участок № 437 села Алексеевка</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Алексеевка, аренда жилого дома Тяглова, телефон 4-20-35.</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село Алексеевка, село Ново-Васильевка.</w:t>
      </w:r>
      <w:r>
        <w:br/>
      </w:r>
      <w:r>
        <w:rPr>
          <w:rFonts w:ascii="Times New Roman"/>
          <w:b w:val="false"/>
          <w:i w:val="false"/>
          <w:color w:val="000000"/>
          <w:sz w:val="28"/>
        </w:rPr>
        <w:t>
</w:t>
      </w:r>
    </w:p>
    <w:bookmarkStart w:name="z172" w:id="52"/>
    <w:p>
      <w:pPr>
        <w:spacing w:after="0"/>
        <w:ind w:left="0"/>
        <w:jc w:val="left"/>
      </w:pPr>
      <w:r>
        <w:rPr>
          <w:rFonts w:ascii="Times New Roman"/>
          <w:b/>
          <w:i w:val="false"/>
          <w:color w:val="000000"/>
        </w:rPr>
        <w:t xml:space="preserve"> Избирательный участок № 1144 села Бородулиха</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село Бородулиха, улица Мира 14, здание районного отдела внутренних дел, телефон 2-12-31.</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изолятор временного содержания отдела внутренних дел Бородулихинского района.</w:t>
      </w:r>
      <w:r>
        <w:br/>
      </w:r>
      <w:r>
        <w:rPr>
          <w:rFonts w:ascii="Times New Roman"/>
          <w:b w:val="false"/>
          <w:i w:val="false"/>
          <w:color w:val="000000"/>
          <w:sz w:val="28"/>
        </w:rPr>
        <w:t>
</w:t>
      </w:r>
    </w:p>
    <w:bookmarkStart w:name="z175" w:id="53"/>
    <w:p>
      <w:pPr>
        <w:spacing w:after="0"/>
        <w:ind w:left="0"/>
        <w:jc w:val="left"/>
      </w:pPr>
      <w:r>
        <w:rPr>
          <w:rFonts w:ascii="Times New Roman"/>
          <w:b/>
          <w:i w:val="false"/>
          <w:color w:val="000000"/>
        </w:rPr>
        <w:t xml:space="preserve"> Избирательный участок № 1157 поселока Жезкент</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Центр избирательного участка: поселок Жезкент, улица 60 лет КССР 8, музыкальная школа, телефон 5-11-30, 2-58-00.</w:t>
      </w:r>
      <w:r>
        <w:br/>
      </w:r>
      <w:r>
        <w:rPr>
          <w:rFonts w:ascii="Times New Roman"/>
          <w:b w:val="false"/>
          <w:i w:val="false"/>
          <w:color w:val="000000"/>
          <w:sz w:val="28"/>
        </w:rPr>
        <w:t>
      </w:t>
      </w:r>
      <w:r>
        <w:rPr>
          <w:rFonts w:ascii="Times New Roman"/>
          <w:b w:val="false"/>
          <w:i w:val="false"/>
          <w:color w:val="000000"/>
          <w:sz w:val="28"/>
        </w:rPr>
        <w:t>Границы избирательного участка: поселок Жезкент, Общежитие № 1 (секции 1, 2, 3, 4, 5, 6, 7, 8, 9, 10, 11, 12, 13, 14, 15, 16, 17, 18, 19, 20, 21, 22, 23, 24, 25, 26, 27, 28, 29, 30, 31, 32, 33, 34; Общежитие № 3 (комнаты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 436, 437, 438, 439, 440, 441, 442, 443, 444, 445, 446, 447, 448, 449, 450, 451, 452, 453, 454, 455, 456, 457, 458, 459, 460, 461, 462, 463, 464,, 465, 466, 467, 468, 469, 470, 471, 472, 473, 474, 475, 476, 477, 478, 479, 480, 481, 482, 483, 484, 485, 486, 487, 488, 489, 490, 491, 492, 493, 494, 495, 496, 497, 498, 499, 500, 501, 502, 503, 504, 505, 506, 507, 508, 509, 510, 511, 512, 513, 514, 515, 516, 517, 518, 519, 520, 521, 522, 523, 524, 525, 526, 527, 528, 529,, 530, 531, 532, 533, 534, 535, 536, 537, 538, 539, 540, 541, 542, 543, 544, 545, 546, 547); Общежитие № 2 (комнаты 101, 102, 103, 104, 105, 106, 107, 108, 109, 110, 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189, 190, 191, 192, 193, 194, 195, 196, 197, 198, 199, 200, 201, 202, 203, 204, 205, 206, 207, 208, 209, 210, 211, 212, 213, 214, 215, 216, 217, 218, 219, 220, 221, 222, 223, 224, 225, 226, 227, 228, 229, 230, 231, 232, 233, 234, 235, 236, 237, 238, 239, 240, 241, 242, 243, 244, 245, 246, 247, 248, 249, 250, 251, 252, 253, 254, 255, 256, 257, 258, 259, 260, 261, 262, 263, 264, 265, 266, 267, 268, 269, 270, 271, 272, 273, 274, 275, 276, 277, 278, 279, 280, 281, 282, 283, 284, 285, 286, 287, 289, 290, 291, 292, 293, 294, 295, 296, 297, 298, 299, 300, 301, 302, 303, 304, 305, 306, 307, 308, 309, 310, 311, 312, 313, 314, 315, 316, 317, 318, 319, 320, 321, 322, 323, 324, 325, 326, 327, 328, 329, 330, 331, 332, 333, 334, 335, 336, 337, 338, 339, 340, 341, 342, 343, 344, 345, 346, 347, 348, 349, 350, 351, 352, 353, 354, 355, 356, 357, 358, 359, 360, 361, 362, 363, 364, 365, 366, 367, 368, 369, 370, 371, 372, 373, 374, 375, 376, 377, 378, 379, 380, 381, 382, 383, 384, 385, 386, 387, 388, 389, 390, 391, 392, 393, 394, 395, 396, 397, 398, 399, 400, 401, 402, 403, 404, 405, 406, 407, 408, 409, 410, 411, 412, 413, 414, 415, 416, 417, 418, 419, 420, 421, 422, 423, 424, 425, 426, 427, 428, 429, 430, 431, 432, 433, 434, 435, 436, 437, 438, 439, 440, 441, 442, 443, 444, 445, 446, 447, 448, 449, 450, 451, 452, 453, 454, 455, 456, 457, 458, 459, 460, 461, 462, 463, 464, 465, 466, 467, 468, 469, 470, 471, 472, 473, 474, 475, 476, 477,478, 479, 480, 481, 482, 483, 484, 485, 486, 487, 488, 489, 490, 491, 492, 493, 494, 495, 496, 497, 498, 499, 500, 501, 502, 503, 504, 505, 506, 507, 508, 509, 510, 511, 512, 513, 514, 515, 516, 517, 518, 519, 520, 521, 522, 523, 524, 525, 526, 527, 528, 529, 530); улица Сахарова 1, квартиры 1, 2, 3, 4, 5, 6, 7, 8, 9, 10, 11, 12, 13, 14, 15, 16, 17, 18, 19, 20, 21, 22, 23, 24, 25, 26, 27, 28, 29, 30; улица Сахарова 2, квартиры 1, 2, 3, 4, 5, 6, 7, 8, 9, 10, 11, 12, 13, 14, 15, 16, 17, 18, 19, 20, 21, 22; улица Сахарова 3, квартиры 1, 2, 3, 4, 5, 6, 7, 8, 9, 10, 11, 12, 13, 14, 15, 16, 17, 18, 19, 20, 21, 22, 23, 24, 25, 26, 27, 28, 29, 30; улица Сахарова 4, квартиры 1, 2, 3, 4, 5, 6, 7, 8, 9, 10, 11, 12, 13, 14, 15, 16, 17, 18, 19, 20, 21, 22; улица Сахарова 5, квартиры 1, 2, 3, 4, 5, 6, 7, 8, 9, 10, 11, 12, 13, 14, 15, 16, 17, 18, 19, 20, 21, 22, 23, 24, 25, 26, 27, 28, 29, 30; улица Сахарова 6, квартиры 1, 2; улица Сахарова 7, квартиры 1, 2, 3, 4, 5, 6, 7, 8, 9, 10, 11, 12, 13, 14, 15, 16, 17, 18, 19, 20, 21, 22, 23, 24, 25, 26, 27, 28, 29, 30; улица Горняков, дома № 1-1,2, 2-1,2, 3-1,2, 4-1,2, 5-1,2, 6-1,2, 7-1,2, 8-1,2, 9-1,2, 10-1,2, 11-1,2, 12-1,2, 13-1,2; улица Комсомольская дома № 3-1,2, 4-1,2, 5-1,2, 6-1,2, 7-1,2, 8-1,2, 9-1,2, 10-1,2, 11-1,2, 12-1,2, 13-1,2, 14-1,2, 15-1,2, 16-1,2; улица Юбилейная, дома № 1, 2, 3, 4, 5, 6, 7, 8, 9, 10, 11, 12, 13, 14, 15, 16-1,2, 17, 18, 19, 20, 21, 22, 23, 24, 25, 26, 27, 28, 29, 30, 31, улица Дружбы, дома № 2, 3-1, 2, 4, 5-1,2, 7-1,2, 9-1,2; (кроме 6, 10); улица Молодежная, дома № 2-2, 4-1, 4-2, 6-1, 6-2; переулок Садовый, дома № 3-1, 3-2, 5-1, 5-2; улица Советская, дома № 2, 3-1,2, 4-1,2, 5-1,2, 6-1,2, 7-1,2, 8-1, 9, 10, 11, 12, 13, 14, 15, 16, 17, 18, 19-1,2, 20, 21-1,2, 22, 23-1,2, 24, 25-1,2, 26-1,2, 27-1,2, 28, 29-1,2, 30, 31-1,2, 32; улица Новая, дома № 1, 2-1, 2; 3, 4-1, 2, 5, 6-1, 2; 7, 8, 9, 10, 11-1,2; 12, 13, 14-1,2; 15, 16, 17, 18, 19, 20, 21, 22, 23, 24, 25, 26, 27, 28, 29, 30, 31, 32, 33, 34, 35, 36-1,2; улица Северная, дома № 1, 2, 3, 4, 5, 6, 7-1, 7-2, 8, 9, 10, 11, 12, 13.</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Руководитель аппарата акима</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Бородулихинского района</w:t>
            </w: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Лазурин</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