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e157" w14:textId="a0ce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Глубоковского района на 2015 - 2017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декабря 2014 года N 32/2-V. Зарегистрировано Департаментом юстиции Восточно-Казахстанской области 13 января 2015 года N 3624. Утратило силу - решением Глубоковского районного маслихата Восточно-Казахстанской области от 23 декабря 2015 года № 41/2-V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23.12.2015 № 41/2-V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Глубоковского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доходы – 5108297,6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1612979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26160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3464259,6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5153316,8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64536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79597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-109555,2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- 109555,2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79597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45019,2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Глубоковского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39/2-V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01.01.2015), с изменением, внесенным решением Глубоковского районного маслихата Восточно-Казахстанской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размере 91,9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Учесть объем субвенции передаваемой из областного бюджета, в бюджет района на 2015 год в сумме 1557760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решением Глубоковского районного маслихата Восточно-Казахстанской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33/4-V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целевые трансферты из областного бюджета в сумме 373291,1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Глубоковского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39/2-V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целевые трансферты из республиканского бюджета в сумме 1533208,5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Глубоковского районного маслихата Восточно-Казахстанской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кредиты из республиканского бюджета в сумме 79597 тысяч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Глубоковского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39/2-V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возвратные трансферты в вышестоящий бюджет в сумме 17085 тысяч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образовательными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Глубоковского районного маслихата Восточно-Казахстанской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 35/2-V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1701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чрезвычайный резерв –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резерв на неотложные затраты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резерв на исполнение обязательств по решениям судов –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Глубоковского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39/2-V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расходах бюджета Глубоковского района учтены затраты по программам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32/2-V</w:t>
            </w:r>
          </w:p>
        </w:tc>
      </w:tr>
    </w:tbl>
    <w:bookmarkStart w:name="z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Глубоковского районного маслихата Восточно-Казахстанской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4929"/>
        <w:gridCol w:w="3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969"/>
        <w:gridCol w:w="1137"/>
        <w:gridCol w:w="1138"/>
        <w:gridCol w:w="4940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28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93"/>
        <w:gridCol w:w="993"/>
        <w:gridCol w:w="6956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040"/>
        <w:gridCol w:w="1220"/>
        <w:gridCol w:w="1221"/>
        <w:gridCol w:w="5301"/>
        <w:gridCol w:w="2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4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93"/>
        <w:gridCol w:w="993"/>
        <w:gridCol w:w="6956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011"/>
        <w:gridCol w:w="1186"/>
        <w:gridCol w:w="1186"/>
        <w:gridCol w:w="5149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7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4355"/>
        <w:gridCol w:w="4356"/>
        <w:gridCol w:w="1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Глубоковского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39/2-V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209"/>
        <w:gridCol w:w="2613"/>
        <w:gridCol w:w="2613"/>
        <w:gridCol w:w="2613"/>
        <w:gridCol w:w="2614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14273,6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9752,3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308"/>
        <w:gridCol w:w="2825"/>
        <w:gridCol w:w="2970"/>
        <w:gridCol w:w="2546"/>
        <w:gridCol w:w="1961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7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7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7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погребение безродных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7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8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в рамках Программы "Развитие регионов"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8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физкультурно-оздоровительных и спортивных мероприятий на местном уровне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11 исключено решением Глубоковского районного маслихата Восточно-Казахстанской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