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c49b" w14:textId="18bc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Жарминского районного маслихата от 26 декабря 2013 года № 18/150-V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18 апреля 2014 года N 20/173-V. Зарегистрировано Департаментом юстиции Восточно-Казахстанской области 25 апреля 2014 года N 3268. Утратило силу в связи с истечением срока действия (письмо аппарата Жарминского районного маслихата Восточно-Казахстанской области от 24 декабря 2014 года № 207/03-20)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Жарминского районного маслихата Восточно-Казахстанской области от 24.12.2014 № 207/03-20).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19/216–V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декабря 2013 года № 17/188–V «Об областном бюджете на 2014–2016 годы» (зарегистрировано в Реестре государственной регистрации нормативных правовых актов за № 3240)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26 декабря 2013 года № 18/150-V «О районном бюджете на 2014–2016 годы» (зарегистрировано в Реестре государственной регистрации нормативных правовых актов за № 3137, опубликовано в газете «Калба тынысы» от 16 января 2014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5102220,0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1216963,0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174181,0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3708056,0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5135554,1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9216,0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19404,0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10188,0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30102,0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30102,0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- 72652,1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72652,1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«99909,0 тысяч тенге – на реализацию государственного образовательного заказа в дошкольных организациях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«350248,0 тысяч тенге – на апробирование подушевого финансирования начального, основного среднего и общего среднего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девятым, десятым, одиннацатым, двенадцатым: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«111274,0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1280,0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1305,0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20682,0 тысяч тенге – на возмещение (до 50%) стоимости сельскохозяйственных животных, направляемых на санитарный убой.»;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57673,0 тысяч тенге на социальную помощь, отдельным категориям нуждающихся граждан.»;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11-1.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Свободный остаток в сумме 63436,1 тысяч тенге, из них 54059,5 тысяч тенге на доиспользование строительства котельной в поселке Шуак Жарминского района Восточно-Казахстанской области, 4543,0 тысяч тенге распределить между администраторами бюджетных программ, 4833,6 тысяч тенге возвратить в вышестоящий бюджет.».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Туякбаев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апреля 2014 года № 20/173-V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18/150-V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"/>
        <w:gridCol w:w="360"/>
        <w:gridCol w:w="560"/>
        <w:gridCol w:w="360"/>
        <w:gridCol w:w="560"/>
        <w:gridCol w:w="8520"/>
        <w:gridCol w:w="1861"/>
      </w:tblGrid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 пошлина взимаемая за оформление документов на право выезда за границу на постоянное место жительства и приглашение в РК лиц из других государств, а также за внесение изменении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оформление документов о приобретении гражданства РК, восстановление гражданства РК и прекращение гражданства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выделенных из местного бюджета специализированного органа, физичиским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5135554,1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ихозяйства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градостоительного развития территории района,генеральных планов городов районного ( областного) значения,поселеов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апреля 2014 года № 20/173-V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18/150-V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2014 -2016 годы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50"/>
        <w:gridCol w:w="949"/>
        <w:gridCol w:w="949"/>
        <w:gridCol w:w="949"/>
        <w:gridCol w:w="2956"/>
        <w:gridCol w:w="2074"/>
        <w:gridCol w:w="1199"/>
        <w:gridCol w:w="20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