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b43b" w14:textId="1e9b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Жарминскому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24 апреля 2014 года № 6. Зарегистрировано Департаментом юстиции Восточно-Казахстанской области 23 мая 2014 года № 3361. Утратило силу - решением акима Жарминского района Восточно-Казахстанской области от 25 ноября 2014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– решением акима Жарминского района Восточно-Казахстанской области от 25.11.2014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избирательные участки по Жарминскому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решения возложить на руководителя аппарата акима района А.Ибраева.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района                                                       А. Мухтарханов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избирательной комиссии                                                 Б. Оразгалиев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акима Жарминского района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 24 " апреля 2014 года № 6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Теристанбалинский избирательный участок № 515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Теристанбалы, начальная школа Теристанбалы.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Теристанбалы,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Шалабайский избирательный участок № 516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Шалабай, средняя школа имени Крупской.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Шалабай, Суыкбастау, Остряковка, Каракога, Молдабай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Жанаауылский избирательный участок № 519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Жанаауыл, здание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Жанаауыл,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Центральный избирательный участок № 521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город Шар, здание дом культуры, улица Кабанбая № 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город Шар, улица Карелина: № 1 - № 235 дома, улица Тауелсиздик: № 1 - № 201 дома, № 8 - № 198 дома, улица Кабанбая: № 1 - № 197 дома, № 4 - № 204 дома, улица Амангельды: № 1 - № 207 дома, № 4 - № 134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Западный избирательный участок № 522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город Шар, улица Абая № 56, средняя школа имени Б.Турсынова.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город Шар, улица Лекерова: № 1 - № 191 дома, № 2 - № 180 дома, улица Варепа: № 1 - № 157 дома, № 2 - № 160 дома, улица Абая: № 1 - № 91 дома, № 2 - № 110 дома, улица Кобдыкова: № 1 - № 15 дома, улица Ауэзова: № 7 - № 29 дома, № 8 - № 34 дома, улица Шакарима: № 1 - № 21 дома, № 2 - № 26 дома, улица Тойшыбаева: № 1 - № 45 дома, № 6 - № 8 дома, улица Алибасова: № 2 - № 38 дома, № 3 - № 36 дома, микрорайон Западный: № 1 - № 41 дома, № 2 - № 32 дома, улица Байсейитова: № 1 - № 17 дома, № 2 - № 20 дома, улица Первомайская: № 3 - № 17 дома, улица Титова: № 2 - № 18 дома, улица Калиева: № 1 - № 57 дома, улица Аубакирова: № 1 - № 7 дома, разъезд № 7, село Скотоимпорт, село Каракуыс.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Депо избирательный участок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город Шар, улица Е. Боранбай № 91, здание администрации локомотивного депо.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город Шар, улица, Жамбыл: № 2 - № 34 дома, № 3 - № 30 дома, улица Турганбаева: № 1 - № 75 дома, № 2 - № 22 дома, улица Ж. Орынбаева: № 5 - № 19 дома, № 6 - № 76 дома, улица Герцена: № 29 - № 35 дома, улица Т. Бекишев: № 1 - № 21 дома, № 2 - № 24 дома, улица Пушкина: № 1 - № 27 дома, № 2 - № 22 дома, улица А. Темирханова: № 2 - № 25 дома, № 3 - № 19 дома, улица Маметова: № 20 - № 56 дома, № 21 - № 45 дома, улица Береговая: № 5 - № 43 дома, № 16 - № 44 дома, улица М. Буюмбаева: № 11 - № 91 дома, № 2 - № 92 дома, улица Сулейменова: № 6 - № 60 дома, № 7 - № 67 дома, улица Е. Боранбай: № 2 - № 36 дома, № 5 - № 35 дома, улица К. Мурынбаева: № 2 - № 68 дома, № 5 - № 41 дома, разъезд № 6, село Кызылшар, село Сарыарка, село Караш.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Закрытый избирательный участок № 524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поселок Жангизтобе, село Шуак воинская часть № 5514.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Закрытый избирательный участок № 525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поселок Жангизтобе, село Шуак воинская часть № 2544.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Маяковский избирательный участок № 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Калбатау, улица Актамберды жырау № 27, средняя школа имени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Калбатау, улица Серикпаева: № 2 - № 6 дома, № 3 - № 11 дома, улица Шарипова: № 18 - № 44 дома, № 15 - № 41 дома, улица Келденова: № 22 - № 90 дома, № 9 - № 13 дома, улица Маметова: № 2 - № 16 дома, № 3 - № 21 дома, улица Достык: № 34 - № 88 дома, № 37 - № 99 - № 4 дома, улица Байбосынов: № 2 - № 10 дома, № 1 - № 19 дома, улица Будника: № 8 - № 10 дома, улица Актамберды жырау: № 44 - № 110 дома, № 27 - № 71 дома, улица Кабанбая: № 60 - № 156 дома, № 27 - № 99 дома, улица Алимбетова: № 4 - № 68 дома, улица Калматаева: № 1 - № 61 дома, улица Мустанбаева: № 4 - № 28 дома, № 27 - № 77 дома, улица Айдаболова: № 2а - № 14 дома, № 1 - № 7 дома, улица Абдырахманкызы: № 2 - № 100 дома, № 1 - № 87 дома, улица Оспанова: № 7 - № 15 дома, улица Искакова: № 32 - № 82 дома, № 33 - № 99 дома, улица Абая: № 16 - № 92 дома, № 27 - № 111 дома, улица Боранбай би: № 24 - № 98 дома, № 17 - № 89 дома, улица Мусылманкулова: № 4 - № 68 дома, № 1 - № 49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Георгиевский избирательный участок № 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Калбатау, улица Достык № 179, Георгиевская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Калбатау, улица Абая: № 94 - № 230 дома, № 113 - № 249 дома, улица Ахметкызы: № 2 - № 56 дома, № 1 - № 53 дома, улица Алимбетова: № 1 - № 19 дома, улица Аймауытова: № 4 - № 10 дома, улица Байкошкарулы: № 4 - № 18 дома, № 3 - № 23 дома, улица Бабатайулы: № 2 - № 24 дома, № 5 - № 17 дома, улица Боранбай би: № 98а - № 210 дома, № 97 - № 207 дома, улица Жумабаева: № 3 - № 9, улица Киселева: № 50 - № 102 дома, № 37а дом, улица Гончарева: № 2 - № 12 дома, № 1 - № 11 дома, улица Лут: № 2 - № 6 дома, № 3 - № 9 дома, улица Достык: № 100 - № 268 дома, № 123 - № 303 дома, улица Танирбергенова: № 4 - № 32 дома, № 3 - № 31 дома, улица Теряева: № 14 - № 16 дома, № 7 - № 15 дома, улица Шулятикова: № 2 - № 20 дома, улица Шакенова: № 2 - № 40 дома, № 1 - № 41 дома, улица Келденова: № 92 - № 178 дома, № 15 - № 87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Абайский избирательный участок №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Калбатау, улица Достык № 1, школа-гимназия имени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Калбатау, улица Келденова: № 2 - № 20 дома, № 3 - № 17 дома, улица Будника: № 7 - № 13 дома, квартал Энергетиков: № 2 - № 4 дома, № 1 - № 3 дома, улица Абая: № 2 - № 14 дома, № 1 - № 25 дома, улица Шарипова: № 2 - № 14 дома, № 1 - № 15 дома, улица Калматаева: № 2 - № 52 дома, улица Боранбай би: № 2 - № 20 дома, № 1 - № 15а дома, улица Актамберды жырау: № 6 - № 42 дома, № 1 - № 25 дома, улица Искакова: № 2 - № 28 дома, № 1 - № 27 дома, улица Оспанова: № 1 - № 5 дома, улица Кабанбая: № 2 - № 58 дома, № 1 - № 25 дома, улица Мустанбаева: № 1 - № 25 дома, улица Тунгатарова: № 2 - № 4 дома, № 1 - № 13 дома, улица Достык: № 4 - № 32 дома, № 1 - № 33 дома, улица Исабекова: № 1 - № 17 дома, улица Ландышева: № 2 - № 2г дома № 1 - № 9 дома, улица Дулатова: № 2 - № 36 дома, № 1 - № 45 дома, улица Саякова: № 2 - № 48 дома, улица Киселева: № 2 - № 44 дома, № 7 - № 9 дома, Квартал № 1, № 2, № 3, дома, улица Нуршайыкова: № 4 - № 90 дома, № 1 - № 77 дома, село Корыкшар, село Орынбай.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Культурный избирательный участок № 531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Калбатау, улица Достык № 92, здание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участка- село Калбатау, улица Искакова: № 86 - № 118 дома, № 101 - № 189 дома, улица Бабатайулы: № 26 - № 50 дома, № 19 - № 33а дома, улица Адилбаева: № 24 - № 76 дома, № 1 - № 67 дома, улица Алимбетов: № 31 - № 69 дома, улица Актамберды жырау: № 116 - № 234 дома, № 89 - № 195 дома, улица Кудайбердиева: № 2 - № 8 дома, улица Мустамбаева: № 30 - № 144 дома, № 79 - № 187 дома, улица Оспанова: № 2 - № 30 дома, № 17 - № 21 дома, улица Кабанбая: № 164 - № 290 дома, № 101 - № 219 дома, улица Байкошкарулы: № 20 - № 56 дома, № 25 - № 57 дома, улица Гагарина: № 4 - № 58 дома, № 1 - № 29 дома, улица Мырзатайулы: № 4 - № 8 дома, № 3 - № 9 дома, улица Танирбергенулы: № 34 - № 74 дома, № 33 - № 71 дома, улица Ауэзова: № 6 - № 30 дома, № 1 - № 29 дома, кемпинг "Едіге", населенный пункт Бурлыагаш,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Ортабулакский избирательный участок № 533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Ортабулак, здание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Ортабулак,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Васильковский избирательный участок № 535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Батыр Капай, основная школа Васильковка.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Батыр Капай,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Жанаозенский избирательный участок № 536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Жанаозен, средняя школа имени Шакенова.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Жанаозен, населенный пункт Жинишке.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Малайский избирательный участок № 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Малай, основная школа Малай.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Малай,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Сулусаринский избирательный участок № 539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Сулусары, средняя школа имени Ш.Валиханова.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Сулусары, скотоводческие точки, село Казаншункыр,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Шымылдыкский избирательный участок № 542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Шымылдык, крестьянское хозяйство "Адил".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Шымылдык, скотоводческие точки, село Койтас,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Былкылдакский избирательный участок № 543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Былкылдак, основная школа имени А. Шарипова.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Былкылдак.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Кентарлауский избирательный участок № 544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Кентарлау, основная школа Шар.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Кентарлау.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Каратобинский избирательный участок № 545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Каратобе, средняя школа имени Д.Калматайулы.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Бирликский избирательный участок № 546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Бирлик, средняя школа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Бирлик, населенные пункты Амангельды, Каракожа,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Капанбулакский избирательный участок № 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Капанбулак, средняя школа имени Т. Хасенулы.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Капанбулак, село Кызылжулдыз, станция Капанбулак,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Егинбулакский избирательный участок № 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Егинбулак, основная школа имени С. Алимбетова.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Егинбулак,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Балыктыкольский избирательный участок № 551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Балыктыкол, крестьянское хозяйство "Балыктыкол".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Балыктыкол,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Кокпектинский избирательный участок № 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Карасу, крестьянское хозяйство "Карасу".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Карасу,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Кызылагашский избирательный участок № 555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Кызылагаш, здание дома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участка- село Кызылагаш, населенный пункт Каратоган,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Ушбиикский избирательный участок № 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Ушбиик, здание средней школы имени Актайлак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Үшбиик, село Енрекей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Аршалинский избирательный участок №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Аршалы, здание основной школы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Аршалы,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Жарыктасский избирательный участок № 559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Жарыктас, здание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Жарыктас,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Жарыкский избирательный участок № 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Жарык, здание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Жарык, населенный пункт Кызылкайын,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Акжалский избирательный участок № 562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Акжал, основная школа Акжал.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Акжал.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Бокенский избирательный участок № 563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Боке, жилой дом К. Сембаева.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Боке.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Нефтебаза избирательный участок № 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поселок Жангызтобе, квартал № 3, административное здание нефтебазы.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поселок Жангызтобе, № 1, № 2, № 3 кварталы, № 9, № 10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Школьный избирательный участок № 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поселок Жангызтобе, квартал № 7, средняя школа Жангызтобе.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поселок Жангызтобе, № 4, № 5, № 6 кварталы.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Автотэп избирательный участок № 566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поселок Жангызтобе, квартал № 5, пункт первой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поселок Жангызтобе, № 7, № 8, № 9 кварталы.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Шуакский избирательный участок № 567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Шуак, № 236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Шуак: № 1, № 1/1, № 1/2, № 2, № 10, № 17, № 18, № 19, № 23, № 107, № 115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Жарминский избирательный участок № 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поселок Жарма, средняя школа имени Теряева.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поселок Жарма.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Каракойтасский избирательный участок № 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станция Каракойтас, околотка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станция Каракойтас № 15, № 16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Ауэзовский избирательный участок № 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поселок Ауэзова, улица Мира № 90 блок А, здание молодежного центра "Арман".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поселок Ауэзова, село Солнечное, улица Геологическая: № 2 - № 58 дома, № 13 - № 45 дома, улица Горная: № 1 - № 97 дома № 2 - № 90 дома, улица Абая: № 4 - № 34 дома, № 5 - № 37 дома, улица Первомайская: № 3 - № 64 дома, № 4 - № 62 дома, улица Мира: № 2 - № 94 дома, № 1 - № 69 дома, улица Фабричная: № 1 - № 13 дома, улица Социалистическая: № 2 - № 64 дома, № 5 - № 67 дома, улица Коммунистическая: № 1 - № 39 дома, улица Гагарина: № 1 - 11 дома, № 2 - № 12 дома, улица Спортивная: № 2 - № 14 дома, № 3 - № 13 дома, улица Дружбы: № 3 - № 17 дома, № 4 - № 20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Бакыршыкский избирательный участок № 571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поселок Ауэзова, квартал "Б" № 1, средняя школа Бакыршык.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поселок Ауэзова, квартал "А": № 4, № 5, № 6, № 8, № 9, № 10, № 11, № 21, № 22, № 23, № 24 дома, квартал "Б": № 34, № 42, № 50, № 66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Белтерекский избирательный участок № 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Белтерек, средняя школа имени Кажыгелды.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Белтерек,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Карашокинский избирательный участок №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Карашокы, крестьянское хозяйство "Айтас".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Карашокы,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8-Марта избирательный участок № 574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8-Марта, основная школа Балыктыкол.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8-Марта, скотоводческие точки, станция Балыктыкол.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Каражалский избирательный участок № 575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Каражал, основная школа имени Шевченко.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Каражал,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Укилинский избирательный участок № 576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Укили, начальная школа Верный путь.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Укили,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Салкынтобинский избирательный участок № 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Салкынтобе, основная школа имени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Салкынтобе,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Конырбиикский избирательный участок № 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Конырбиик, основная школа Конырбиик.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Конырбиик, скотоводческие точки, населенный пункт Суыкбулак,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Узынжалский избирательный участок № 580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Узынжал, основная школа Узынжал.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Узынжал.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Жайминский избирательный участок № 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Жайма, средняя школа Аркалык.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Жайма,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Карасуский избирательный участок № 583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Малая Карасу, здание центра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- село Малая Карасу,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Аскаралинский избирательный участок № 584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- село Аскаралы, основная школа имени Лекерова.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Аскаралы,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Кезенсуский избирательный участок № 585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Кезенсу, основная школа Кезенсу.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Кезенсу,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Кошекский избирательный участок № 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Кошек, основная школа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село Кошек,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Суықбулакский избирательный участок № 588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поселок Суыкбулак, начальная школа Новотаубинка.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поселок Суыкбулак,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Цемзаводский избирательный участок № 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поселок Суыкбулак, средняя школа Суыкбулак.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поселок Суыкбулак.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Делбегетейский избирательный участок № 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станция Делбегетей, контора дежурной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избирательного участка – станция Делбегетей, № 3, № 4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Закрытый избирательный участок № 1146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 избирательного участка – село Калбатау, улица Бабатайулы №36, отдел внутренних дел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