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f4eb" w14:textId="b11f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26 декабря 2013 года № 18/150-V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28 октября 2014 года N 23/201-V. Зарегистрировано Департаментом юстиции Восточно-Казахстанской области 12 ноября 2014 года N 3540. Утратило силу в связи с истечением срока действия (письмо аппарата Жарминского районного маслихата Восточно-Казахстанской области от 24 декабря 2014 года № 207/03-20)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Жарминского районного маслихата Восточно-Казахстанской области от 24.12.2014 № 207/03-20).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16 октября 2014 года № 22/280-V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№ 3508)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26 декабря 2013 года № 18/150-V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2014-2016 годы» (зарегистрировано в Реестре государственной регистрации нормативных правовых актов за № 3137, опубликовано в газете «Калба тынысы» от 16 января 2014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4973276,7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1283839,0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7077,7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3679112,0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5009410,8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9716,0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19904,0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10188,0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26802,0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26802,0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- 72652,1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72652,1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5 </w:t>
      </w:r>
      <w:r>
        <w:rPr>
          <w:rFonts w:ascii="Times New Roman"/>
          <w:b w:val="false"/>
          <w:i w:val="false"/>
          <w:color w:val="000000"/>
          <w:sz w:val="28"/>
        </w:rPr>
        <w:t>абзац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«0,0 тысяч тенге – на возмещение (до 50%) стоимости сельскохозяйственных животных, направляемых на санитарный убой.»;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Предусмотреть в районном бюджете кредиты из республиканского бюджета в сумме 19904,0 тысяч тенге на реализацию мер социальной поддержки специалистов.»;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57366,0 тысяч тенге на социальную помощь, отдельным категориям нуждающихся граждан.»;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Журеров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 № 23/201-V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 № 18/150-V</w:t>
            </w:r>
          </w:p>
          <w:bookmarkEnd w:id="4"/>
        </w:tc>
      </w:tr>
    </w:tbl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326"/>
        <w:gridCol w:w="688"/>
        <w:gridCol w:w="689"/>
        <w:gridCol w:w="689"/>
        <w:gridCol w:w="7716"/>
        <w:gridCol w:w="1685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4973276,7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изменении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оформление документов о приобретении гражданства Республики Казахстан, восстановление гражданства Республики Казахстан и прекращение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выделенных из местного бюджета специализированного органа, физичиским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5009410,8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 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ихозяйства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градостоительного развития территории района,генеральных планов городов районного ( областного) значения,поселеов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 № 23/201-V</w:t>
            </w:r>
          </w:p>
          <w:bookmarkEnd w:id="42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 № 18/150-V</w:t>
            </w:r>
          </w:p>
          <w:bookmarkEnd w:id="430"/>
        </w:tc>
      </w:tr>
    </w:tbl>
    <w:bookmarkStart w:name="z467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реализацию инвестиционных бюджетных проектов на 2014 -2016 годы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50"/>
        <w:gridCol w:w="949"/>
        <w:gridCol w:w="949"/>
        <w:gridCol w:w="949"/>
        <w:gridCol w:w="2956"/>
        <w:gridCol w:w="2074"/>
        <w:gridCol w:w="1199"/>
        <w:gridCol w:w="20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