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eb26" w14:textId="2cde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25 декабря 2013 года № 21-2 "О бюджете Зайсанского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06 марта 2014 года N 23-1. Зарегистрировано Департаментом юстиции Восточно-Казахстанской области 18 марта 2014 года N 3206. Утратило силу - решением Зайсанского районного маслихата Восточно-Казахстанской области от 23 декабря 2014 года N 29-8/5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Сноска. Утратило силу - решением Зайсанского районного маслихата Восточно-Казахстанской области от 23.12.2014 N 29-8/5.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Зайсанского района на 2014-2016 годы" от 25 декабря 2013 года № 21-2 (зарегистрировано в Реестре государственной регистрации нормативных правовых актов за номером 3141, опубликовано в № 11 районной газеты "Достык" от 8 февраля 2014 года) следующее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5188077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- 763034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- 15611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12348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4397084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5191080,7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13771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16632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5)дефицит (профицит) бюджета – -52774,7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52774,7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16632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39003,7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"10-1.Используемые остатки бюджетных средств 39003,7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сессии районного маслихата от 25 декабря 2013 года № 21-2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Данное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Ахтанова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Зайсанского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2014 года за № 23-1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за №21-2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118"/>
        <w:gridCol w:w="5492"/>
        <w:gridCol w:w="34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36"/>
        <w:gridCol w:w="1137"/>
        <w:gridCol w:w="1138"/>
        <w:gridCol w:w="5610"/>
        <w:gridCol w:w="29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5191080,7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2551054,7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-52774,7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2014 года за № 23-1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№ 21-2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3108"/>
        <w:gridCol w:w="2022"/>
        <w:gridCol w:w="2183"/>
        <w:gridCol w:w="2183"/>
        <w:gridCol w:w="1092"/>
        <w:gridCol w:w="10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2364"/>
        <w:gridCol w:w="2680"/>
        <w:gridCol w:w="4394"/>
        <w:gridCol w:w="1092"/>
        <w:gridCol w:w="1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2014 года за № 23-1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076"/>
        <w:gridCol w:w="1923"/>
        <w:gridCol w:w="1923"/>
        <w:gridCol w:w="2398"/>
        <w:gridCol w:w="3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