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f19b" w14:textId="521f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25 декабря 2013 года № 21-2 "О бюджете Зайсанского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19 апреля 2014 года N 25-1. Зарегистрировано Департаментом юстиции Восточно-Казахстанской области 24 апреля 2014 года N 3244. Утратило силу - решением Зайсанского районного маслихата Восточно-Казахстанской области от 23 декабря 2014 года N 29-8/5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Утратило силу - решением Зайсанского районного маслихата Восточно-Казахстанской области от 23.12.2014 N 29-8/5.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"Об областном бюджете на 2014-2016 годы" (зарегистрировано в Реестре государственной регистрации нормативных правовых актов за номером 3240)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2014-2016 годы" от 25 декабря 2013 года № 21-2 (зарегистрировано в Реестре государственной регистрации нормативных правовых актов за номером 3141, опубликовано в районной газете "Достык" от 8 февраля 2014 года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5412866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- 763034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- 15611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4621873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5415919,5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13771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-52824,5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52824,5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39053,5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Учесть, что в районном бюджете на 2014 год предусмотрены трансферты из областного бюджета в сумме 818813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Учесть, что в районном бюджете на 2014 год предусмотрены трансферты из республиканского бюджета в сумме 1793641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"10-1. Используемые остатки бюджетных средств 39053,5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от 25 декабря 2013 года № 21-2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за №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за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5492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122"/>
        <w:gridCol w:w="1122"/>
        <w:gridCol w:w="5535"/>
        <w:gridCol w:w="2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5415919,5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за №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8860"/>
        <w:gridCol w:w="2503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материальной помощи пенсионерам, имеющим заслуги перед 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детей из малообеспеченных семей в высших учебных заведениях (стоимость обучения, стипендии, проживание в общежитии)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имеющим 4 и более совместно проживающих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 на 4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 сооружения в селе Улкен-Каратал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квартирные коммунальные жилые дома № 1, 2 по улице Бокажанова в городе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преоктно-сметной документации "Строительство внутри поселковых распределительных сетей газоснабжения в 9-ти населенных пунктах Зайсанского района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"Строительство внутриквартальных распределительных сетей второго пускового комплекса первой очереди в г. Зайсан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второго этапа водопроводных сетей и водозаборных сооружений г. Зайсан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Дома культуры в с. Даир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г.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ипподрома в г. Зайсан, Зайсанского района,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за №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за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7430"/>
        <w:gridCol w:w="3679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городе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 сооружения в селе Улкен-Каратал Зайсанского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городе Зайсан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"Өрлеу"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за №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108"/>
        <w:gridCol w:w="2022"/>
        <w:gridCol w:w="2183"/>
        <w:gridCol w:w="2183"/>
        <w:gridCol w:w="1092"/>
        <w:gridCol w:w="10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364"/>
        <w:gridCol w:w="2680"/>
        <w:gridCol w:w="4394"/>
        <w:gridCol w:w="1092"/>
        <w:gridCol w:w="1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за № 25-1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за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92"/>
        <w:gridCol w:w="1924"/>
        <w:gridCol w:w="1924"/>
        <w:gridCol w:w="2399"/>
        <w:gridCol w:w="3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