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940aa" w14:textId="8b940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сходах местного сообщества на территории Зайсанского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18 июля 2014 года N 26-4. Зарегистрировано Департаментом юстиции Восточно-Казахстанской области 20 августа 2014 года N 3461. Утратило силу решением Зайсанского районного маслихата Восточно-Казахстанской области от 6 ноября 2023 года № 01-03/VIII-12-15/2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Зайсанского районного маслихата Восточно-Казахстанской области от 06.11.2023 </w:t>
      </w:r>
      <w:r>
        <w:rPr>
          <w:rFonts w:ascii="Times New Roman"/>
          <w:b w:val="false"/>
          <w:i w:val="false"/>
          <w:color w:val="ff0000"/>
          <w:sz w:val="28"/>
        </w:rPr>
        <w:t>№ 01-03/VIII-12-15/2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октября 2013 года № 1106 "Об утверждении Типовых правил проведения раздельных сходов местного сообщества" Зайсанский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сходах местного сообщества на территории Зайсанского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Бошаков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Зайсанского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июля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Зайсанского района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и определения количества представителей жителей села, улицы, многоквартирного жилого дома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села, улицы, многоквартирного жилого дома на территории Зайсанского района.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села, улицы, многоквартирного жилого дома (далее – раздельный сход) на территории города Зайсан, сельских округов созывается и проводится с целью избрания представителей для участия в сходе местного сообщества.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города Зайсан, акимом соответствующего сельского округа.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Зайсанского района на проведение схода местного сообщества.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села, улицы, многоквартирного жилого дома организуется акимом города Зайсан, акимом соответствующего сельского округа.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соответствующего села, улицы, многоквартирного жилого дома, имеющих право в нем участвовать.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города Зайсан, акимом соответствующего сельского округа или уполномоченным им лицом.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города Зайсан, аким соответствующего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в соответствии с количественным составом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города Зайсан, акима соответствующего сельского округа.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раздельных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сходов местного сообщества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определения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представителей жителей сел,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улиц, многоквартирного жилого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для участия в сходах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сообщества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кандидатур представителей жителей села, улицы, многоквартирного жилого дома для участия в сходах местного сообщества на территории Зайсанского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села, улицы, многоквартирного жилого дома (человек)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села, улицы, многоквартирного жилого дома для участия в сходе местного сообщества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30-150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150-300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300-900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900-1500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