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ce824" w14:textId="2ece8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категорий автостоянок (паркингов) и увеличении базовых ставок налога на земли, выделенные под автостоянки (паркинги) по Зыряновскому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24 декабря 2014 года N 36/5-V. Зарегистрировано Департаментом юстиции Восточно-Казахстанской области 16 января 2015 года N 3635. Утратило силу - решением маслихата Зыряновского района Восточно-Казахстанской области от 30 марта 2018 года № 27/9-VI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Зыряновского района Восточно-Казахстанской области от 30.03.2018 </w:t>
      </w:r>
      <w:r>
        <w:rPr>
          <w:rFonts w:ascii="Times New Roman"/>
          <w:b w:val="false"/>
          <w:i w:val="false"/>
          <w:color w:val="ff0000"/>
          <w:sz w:val="28"/>
        </w:rPr>
        <w:t>№ 27/9-VI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Кодекса Республики Казахстан от 10 декабря 2008 года "О налогах и других обязательных платежах в бюджет",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1.. Установить категории автостоянок (паркингов) по Зыряновскому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.Увеличить базовые ставки налога на земли населенных пунктов выделенные под автостоянки (паркинги) на территории Зыряновского района, за исключением земель занятых жилищным фондом, в том числе строениями и сооружениями при нем, в зависимости от категории автостоянок (паркингов)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3.. Определить город Зыряновск близлежащим населенным пунктом, базовые ставки на земли которого будут применяться при исчислении налога.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.Настоящее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0"/>
        <w:gridCol w:w="110"/>
        <w:gridCol w:w="6040"/>
        <w:gridCol w:w="6040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</w:t>
            </w:r>
          </w:p>
          <w:bookmarkEnd w:id="6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  <w:bookmarkEnd w:id="7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Зыряновского района</w:t>
            </w:r>
          </w:p>
          <w:bookmarkEnd w:id="8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Денисова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16"/>
              <w:gridCol w:w="4470"/>
            </w:tblGrid>
            <w:tr>
              <w:trPr>
                <w:trHeight w:val="30" w:hRule="atLeast"/>
              </w:trPr>
              <w:tc>
                <w:tcPr>
                  <w:tcW w:w="75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7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7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7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Зыряновского района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7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24 декабря 2014 года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7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36/5-V</w:t>
                  </w:r>
                </w:p>
              </w:tc>
            </w:tr>
          </w:tbl>
          <w:p/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автостоянок (паркингов) по Зыряновскому району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621"/>
        <w:gridCol w:w="7860"/>
        <w:gridCol w:w="3566"/>
        <w:gridCol w:w="12"/>
      </w:tblGrid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Надземные автостоянки (паркинги) закрытого типа, автостоянки (паркинги) открытого типа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(паркинги), пристраиваемые к зданиям другого назначения, автостоянки, встроенные в здания другого назначения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(паркинги), расположенные под зданиями в подземных, подвальных, цокольных или в нижних надземных этажах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078"/>
              <w:gridCol w:w="4253"/>
            </w:tblGrid>
            <w:tr>
              <w:trPr>
                <w:trHeight w:val="30" w:hRule="atLeast"/>
              </w:trPr>
              <w:tc>
                <w:tcPr>
                  <w:tcW w:w="70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25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0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25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0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25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Зыряновского района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0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25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24 декабря 2014 года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0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25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36/5-V</w:t>
                  </w:r>
                </w:p>
              </w:tc>
            </w:tr>
          </w:tbl>
          <w:p/>
        </w:tc>
      </w:tr>
    </w:tbl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увеличении базовых ставок налога на земли, выделенные под автостоянки (паркинги) на территории Зыряновского района 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7"/>
        <w:gridCol w:w="4412"/>
        <w:gridCol w:w="5351"/>
      </w:tblGrid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автостоянок (паркингов)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базовых ставок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"/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раз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"/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раз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"/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категория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раз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