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be98" w14:textId="fcfb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25 декабря 2013 года № 20/134-V "О бюджете Катон-Карагайского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18 июля 2014 года N 25/182-V. Зарегистрировано Департаментом юстиции Восточно-Казахстанской области 29 июля 2014 года N 3419.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июля 2014 года № 20/248-V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3398)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2013 года № 20/134-V «О бюджете Катон-Карагайского района на 2014-2016 годы» (зарегистрировано в Реестре государственной регистрации нормативных правовых актов за номером 3140, опубликовано в газетах «Арай», «Луч» от 22, 29, 31 января 2014 года № 6-7, 8, 9 -10)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«Утвердить бюджет Катон-Карагайского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3 882 059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479 829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35 241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3 352 745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- 3 888 450,7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61 980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66 528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16 500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- 84871,7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84 871,7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Кешильбаев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25/182-V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32"/>
        <w:gridCol w:w="661"/>
        <w:gridCol w:w="7053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919"/>
        <w:gridCol w:w="31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  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  25 /182-V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609"/>
        <w:gridCol w:w="1609"/>
        <w:gridCol w:w="7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25/182-V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районного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872"/>
        <w:gridCol w:w="1872"/>
        <w:gridCol w:w="2335"/>
        <w:gridCol w:w="4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  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  25/182-V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12"/>
        <w:gridCol w:w="1012"/>
        <w:gridCol w:w="2506"/>
        <w:gridCol w:w="2352"/>
        <w:gridCol w:w="2352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