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5039b" w14:textId="e3503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Катон-Карагайского районного маслихата от 17 апреля 2014 года № 22/162-V "Об утверждении Правил проведения раздельных сходов местного сообщества и определения количества представителей сел, улиц, многоквартирных жилых домов для участия в сходах местного сообщества на территории Катон-Карагайского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Катон-Карагайского районного маслихата Восточно-Казахстанской области от 28 октября 2014 года № 27/202-V. Зарегистрировано Департаментом юстиции Восточно-Казахстанской области 27 ноября 2014 года № 3563. Утратило силу решением Катон-Карагайского районного маслихата Восточно-Казахстанской области от 24 октября 2023 года № 8/96-VIII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Катон-Карагайского районного маслихата Восточно-Казахстанской области от 24.10.2023 </w:t>
      </w:r>
      <w:r>
        <w:rPr>
          <w:rFonts w:ascii="Times New Roman"/>
          <w:b w:val="false"/>
          <w:i w:val="false"/>
          <w:color w:val="ff0000"/>
          <w:sz w:val="28"/>
        </w:rPr>
        <w:t>№ 8/96-VIII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с 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 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Катон-Карагайский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Катон-Карагайского районного маслихата от 17 апреля 2014 года № 22/162-V "Об утверждении Правил проведения раздельных сходов местного сообщества и определения количества представителей сел, улиц, многоквартирных жилых домов для участия в сходах местного сообщества на территории Катон-Карагайского района" (зарегистрировано в Реестре государственной регистрации нормативных правовых актов № 3344, опубликовано в газете "Луч" от 13 июня 2014 года № 45 (7734) следующее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данного решения изложить в новой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Правил проведения раздельных сходов местного сообщества и определения количества представителей жителей сел, улиц, многоквартирных жилых домов для участия в сходах местного сообщества на территории Катон-Карагайского района".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проведения раздельных сходов местного сообщества и определения количества представителей жителей сел, улиц, многоквартирных жилых домов для участия в сходах местного сообщества на территории Катон-Карагайского района исключить.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Главу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утвержденных настоящим решением дополнить пунктом одинадцать следующего содержания:</w:t>
      </w:r>
    </w:p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Кандидатуры представителей жителей сел, улиц, многоквартирных жилых домов для участия в сходе местного сообщества выдвигаются участниками раздельного схода в количественном составе на 100 жителей 3 представителя.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представителей жителей сел, улиц, многоквартирных жилых домов для участия в сходе местного сообщества определяются на основе принципа равного представительства.".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сессии, 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Бралинов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