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7708" w14:textId="7e87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Катон- Карагай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сельского округа Катон-Карагайского района Восточно-Казахстанской области от 02 декабря 2014 года N 02. Зарегистрировано Департаментом юстиции Восточно-Казахстанской области 29 декабря 2014 года N 3599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Восточно-Казахстанской области от 3 сентября 2014 года и учитывая мнение жителей села, аким Катон- Карагайского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безымянной улице в селе Катон-Карагай Катон-Карагайского сельского округа наименование "Михаил Кильтер".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заместителя акима Катон- Карагайского сельского округа Макишеву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0"/>
        <w:gridCol w:w="4340"/>
      </w:tblGrid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Катон-Карагайского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Балтабаев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