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bdad" w14:textId="b62b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24 декабря 2013 года № 16 - 3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22 июля 2014 года N 18-5. Зарегистрировано Департаментом юстиции Восточно-Казахстанской области 05 августа 2014 года № 3443. Прекращено действие по истечении срока, на который решение было принято - (письмо аппарата Курчумского районного маслихата Восточно-Казахстанской области от 18 декабря 2014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   Сноска. Прекращено действие по истечении срока, на который решение было принято - (письмо аппарата Курчумского районного маслихата Восточно-Казахстанской области от 18.12.2014 № 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Казахстанского областного маслихата от 9 июля 2014 года № 20/248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Казахстанского областного маслихата от 13 декабря 2013 года № 17/188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V "Об областном бюджете на 2014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годы" (зарегистрировано в Реестре государственной регистрации нормативных правовых актов за номером 3398),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районном бюджете на 2014-2016 годы" от 24 декабря 2014 года № 16-3 (зарегистрированного в Реестре государственной регистрации нормативных правовых актов за номером 3150, опубликовано в газете "Рауан-Заря" от 17 января 2014 года № 5, от 22 января 2014 года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"доходы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5182030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498844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33760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4644426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"затраты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5214146,7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"чистое бюджетное кредитование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48895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55440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6545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"сальдо по операциям с финансовыми активами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– 81011,7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81011,7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развитие объектов культуры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301273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строительство и реконструкцию объектов образования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1045781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2014 год в сумме 10540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7053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местного исполнительного органа района на неотложные затраты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3487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"услуги по обеспечению деятельности акима района в городе, города районного значения, поселка, села, сельского округа в сумме 217287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Тюстюкпаев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2014 года № 18-5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16-3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77"/>
        <w:gridCol w:w="372"/>
        <w:gridCol w:w="577"/>
        <w:gridCol w:w="8791"/>
        <w:gridCol w:w="1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2014 года № 18-5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16-3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652"/>
        <w:gridCol w:w="3545"/>
        <w:gridCol w:w="3545"/>
        <w:gridCol w:w="3546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