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569b" w14:textId="c4e5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27 мая 2014 года № 24-4/2. Зарегистрировано Департаментом юстиции Восточно-Казахстанской области 10 июня 2014 года № 3372. Утратило силу решением Кокпектинского районного маслихата Восточно-Казахстанской области от 3 июля 2020 года № 48-5/3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03.07.2020 </w:t>
      </w:r>
      <w:r>
        <w:rPr>
          <w:rFonts w:ascii="Times New Roman"/>
          <w:b w:val="false"/>
          <w:i w:val="false"/>
          <w:color w:val="ff0000"/>
          <w:sz w:val="28"/>
        </w:rPr>
        <w:t>№ 48-5/3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12 июля 2012 года № 5-3/2) "Об определении отдельных категорий нуждающихся граждан и перечня документов, необходимых для получения социальной помощи" (зарегистрировано в Реестре государственной регистрации нормативных правовых актов за номером 2620, опубликовано в газетах "Жулдыз" - " Новая жизнь" от 9 августа 2012 года № 64); 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 марта 2013 года № 11-3/2 "О внесении изменения в решение от 12 июля 2012 года № 5-3/2 "Об определении категорий физических лиц и перечня документов, необходимых для получения социальной помощи" (зарегистрировано в Реестре государственной регистрации нормативных правовых актов за номером 2918, опубликовано в газетах "Новая жизнь" от 7 апреля 2013 года № 28 и "Жулдыз" от 28 апреля 2013 года № 34); 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10 июня 2013 года № 14-5/1 "О внесении изменения в решение от 12 июля 2012 года № 5-3/2) "Об определении отдельных категорий нуждающихся граждан и перечня документов, необходимых для получения социальной помощи" (зарегистрировано в Реестре государственной регистрации нормативных правовых актов за номером 2986, опубликовано 14 июля 2013 года в газетах "Жулдыз" - " Новая жизнь" от 14 июля 2013 года № 56).</w:t>
      </w:r>
    </w:p>
    <w:bookmarkEnd w:id="5"/>
    <w:bookmarkStart w:name="z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решения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2014 года № 24-4/2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Кокпектинского районного маслихата Восточно-Казахстанской области от 25.10.2019 </w:t>
      </w:r>
      <w:r>
        <w:rPr>
          <w:rFonts w:ascii="Times New Roman"/>
          <w:b w:val="false"/>
          <w:i w:val="false"/>
          <w:color w:val="ff0000"/>
          <w:sz w:val="28"/>
        </w:rPr>
        <w:t>№ 40-5/2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8"/>
    <w:bookmarkStart w:name="z10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Правилах оказания социальной помощи, установления размеров и определения перечня отдельных категорий нуждающихся граждан:</w:t>
      </w:r>
    </w:p>
    <w:bookmarkEnd w:id="9"/>
    <w:bookmarkStart w:name="z10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0"/>
    <w:bookmarkStart w:name="z10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Кокпектинского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1"/>
    <w:bookmarkStart w:name="z10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</w:t>
      </w:r>
    </w:p>
    <w:bookmarkEnd w:id="12"/>
    <w:bookmarkStart w:name="z10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3"/>
    <w:bookmarkStart w:name="z10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4"/>
    <w:bookmarkStart w:name="z10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5"/>
    <w:bookmarkStart w:name="z1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занятости, социальных программ и регистрации актов гражданского состояния Копектинского района", финансируемое за счет местного бюджета, осуществляющее оказание социальной помощи;</w:t>
      </w:r>
    </w:p>
    <w:bookmarkEnd w:id="16"/>
    <w:bookmarkStart w:name="z1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7"/>
    <w:bookmarkStart w:name="z1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акима Кокпектинского района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8"/>
    <w:bookmarkStart w:name="z11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9"/>
    <w:bookmarkStart w:name="z11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Кокпектинского района (далее – МИО)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20"/>
    <w:bookmarkStart w:name="z1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Правила распространяются на лиц, зарегистрированных на территории Кокпектинского района.</w:t>
      </w:r>
    </w:p>
    <w:bookmarkEnd w:id="21"/>
    <w:bookmarkStart w:name="z11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22"/>
    <w:bookmarkStart w:name="z11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утверждаемых акиматом Восточно-Казахстанской области.</w:t>
      </w:r>
    </w:p>
    <w:bookmarkEnd w:id="23"/>
    <w:bookmarkStart w:name="z11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акиматом Кокпектинского района и утверждаются решением Кокпектинского районного маслихата.</w:t>
      </w:r>
    </w:p>
    <w:bookmarkEnd w:id="24"/>
    <w:bookmarkStart w:name="z11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25"/>
    <w:bookmarkStart w:name="z12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26"/>
    <w:bookmarkStart w:name="z12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27"/>
    <w:bookmarkStart w:name="z12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Кокпектинским районным маслихатом в кратном отношении к прожиточному минимуму.</w:t>
      </w:r>
    </w:p>
    <w:bookmarkEnd w:id="28"/>
    <w:bookmarkStart w:name="z12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помощи, установления размеров социальной помощи и порога среднедушевого дохода</w:t>
      </w:r>
    </w:p>
    <w:bookmarkEnd w:id="29"/>
    <w:bookmarkStart w:name="z12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Перечень категорий получателей социальной помощи: </w:t>
      </w:r>
    </w:p>
    <w:bookmarkEnd w:id="30"/>
    <w:bookmarkStart w:name="z12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сироты и дети, оставшиеся без попечения родителей;</w:t>
      </w:r>
    </w:p>
    <w:bookmarkEnd w:id="31"/>
    <w:bookmarkStart w:name="z12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несовершеннолетние, в том числе с девиантным поведением;</w:t>
      </w:r>
    </w:p>
    <w:bookmarkEnd w:id="32"/>
    <w:bookmarkStart w:name="z12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несовершеннолетние, находящиеся в специальных организациях образования, организациях образования с особым режимом содержания;</w:t>
      </w:r>
    </w:p>
    <w:bookmarkEnd w:id="33"/>
    <w:bookmarkStart w:name="z12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от рождения до трех лет с ограниченными возможностями раннего психофизического развития;</w:t>
      </w:r>
    </w:p>
    <w:bookmarkEnd w:id="34"/>
    <w:bookmarkStart w:name="z12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со стойкими нарушениями функций организма, обусловленные физическими и (или) умственными возможностями;</w:t>
      </w:r>
    </w:p>
    <w:bookmarkEnd w:id="35"/>
    <w:bookmarkStart w:name="z13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 ограничением жизнедеятельности вследствие социально значимых заболеваний и заболеваний, представляющих опасность для окружающих;</w:t>
      </w:r>
    </w:p>
    <w:bookmarkEnd w:id="36"/>
    <w:bookmarkStart w:name="z13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 неспособные к самообслуживанию, в связи с преклонным возрастом, вследствие перенесенной болезни и (или) инвалидности;</w:t>
      </w:r>
    </w:p>
    <w:bookmarkEnd w:id="37"/>
    <w:bookmarkStart w:name="z13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лица, подвергшиеся жестокому обращению, приведшее к социальной дезадаптации и социальной депривации;</w:t>
      </w:r>
    </w:p>
    <w:bookmarkEnd w:id="38"/>
    <w:bookmarkStart w:name="z13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бездомные (лица без определенного места жительства);</w:t>
      </w:r>
    </w:p>
    <w:bookmarkEnd w:id="39"/>
    <w:bookmarkStart w:name="z13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свободы;</w:t>
      </w:r>
    </w:p>
    <w:bookmarkEnd w:id="40"/>
    <w:bookmarkStart w:name="z13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находящиеся на учете службы пробации;</w:t>
      </w:r>
    </w:p>
    <w:bookmarkEnd w:id="41"/>
    <w:bookmarkStart w:name="z13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получившие ущерб вследствие стихийного бедствия или пожара;</w:t>
      </w:r>
    </w:p>
    <w:bookmarkEnd w:id="42"/>
    <w:bookmarkStart w:name="z13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 (семьи), со среднедушевым доходом семьи, за квартал, предшествующий кварталу обращению, не превышающим установленного порога.</w:t>
      </w:r>
    </w:p>
    <w:bookmarkEnd w:id="43"/>
    <w:bookmarkStart w:name="z13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порог среднедушевого дохода в размере двухкратной величины прожиточного минимума.</w:t>
      </w:r>
    </w:p>
    <w:bookmarkEnd w:id="44"/>
    <w:bookmarkStart w:name="z13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Предельный размер социальной помощи составляет 70 (семьдесят) месячных расчетных показателей.</w:t>
      </w:r>
    </w:p>
    <w:bookmarkEnd w:id="45"/>
    <w:bookmarkStart w:name="z14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Ежемесячная социальная помощь без учета доходов оказывается гражданам, которые болеют активной формой туберкулеза и находятся на амбулаторном лечении в размере 6 (шесть) месячных расчетных показателей.</w:t>
      </w:r>
    </w:p>
    <w:bookmarkEnd w:id="46"/>
    <w:bookmarkStart w:name="z14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Единовременная социальная помощь к памятным датам и праздничным дням предоставляется следующим категориям граждан:</w:t>
      </w:r>
    </w:p>
    <w:bookmarkEnd w:id="47"/>
    <w:bookmarkStart w:name="z14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февраля:</w:t>
      </w:r>
    </w:p>
    <w:bookmarkEnd w:id="48"/>
    <w:bookmarkStart w:name="z14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боевых действий на территории других государств, а именно </w:t>
      </w:r>
    </w:p>
    <w:bookmarkEnd w:id="49"/>
    <w:bookmarkStart w:name="z14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 – 33,400 месячных расчетных показателей;</w:t>
      </w:r>
    </w:p>
    <w:bookmarkEnd w:id="50"/>
    <w:bookmarkStart w:name="z14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33,400 месячных расчетных показателей;</w:t>
      </w:r>
    </w:p>
    <w:bookmarkEnd w:id="51"/>
    <w:bookmarkStart w:name="z14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33,400 месячных расчетных показателей;</w:t>
      </w:r>
    </w:p>
    <w:bookmarkEnd w:id="52"/>
    <w:bookmarkStart w:name="z14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марта:</w:t>
      </w:r>
    </w:p>
    <w:bookmarkEnd w:id="53"/>
    <w:bookmarkStart w:name="z14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"Алтын алқа", "Күміс алқа", орденами "Материнская слава" I и II степени или ранее получившим звание "Мать-героиня" – 5 месячных расчетных показателей;</w:t>
      </w:r>
    </w:p>
    <w:bookmarkEnd w:id="54"/>
    <w:bookmarkStart w:name="z14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многодетным семьям, имеющим четырех и более совместно проживающих несовершеннолетних детей, в том числе детей, обучающихся по очной форме в организациях среднего и общеобразовательного уровня, в высших и средних профессиональных учебных заведениях по очной форме обучения (после достижения ими совершеннолетия - до времени окончания ими учебных заведений, но не более чем до достижения 23 - летнего возраста) – 5 месячных расчетных показателей; </w:t>
      </w:r>
    </w:p>
    <w:bookmarkEnd w:id="55"/>
    <w:bookmarkStart w:name="z15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апреля:</w:t>
      </w:r>
    </w:p>
    <w:bookmarkEnd w:id="56"/>
    <w:bookmarkStart w:name="z15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33,400 месячных расчетных показателей;</w:t>
      </w:r>
    </w:p>
    <w:bookmarkEnd w:id="57"/>
    <w:bookmarkStart w:name="z15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родителей- 23,857 месячных расчетных показателей;</w:t>
      </w:r>
    </w:p>
    <w:bookmarkEnd w:id="58"/>
    <w:bookmarkStart w:name="z15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назначения- 33,400 месячных расчетных показателей;</w:t>
      </w:r>
    </w:p>
    <w:bookmarkEnd w:id="59"/>
    <w:bookmarkStart w:name="z15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АЭС в 1988-1989 годах- 33,400 месячных расчетных показателей;</w:t>
      </w:r>
    </w:p>
    <w:bookmarkEnd w:id="60"/>
    <w:bookmarkStart w:name="z15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День Победы – 9 мая: </w:t>
      </w:r>
    </w:p>
    <w:bookmarkEnd w:id="61"/>
    <w:bookmarkStart w:name="z15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215,983 месячных расчетных показателей;</w:t>
      </w:r>
    </w:p>
    <w:bookmarkEnd w:id="62"/>
    <w:bookmarkStart w:name="z15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орденами и медалями бывшего Союза ССР за самоотверженный труд и безупречную воинскую службу в тылу в годы Великой Отечественной войны – 35,998 месячных расчетных показателей;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Великой Отечественной войны, которые не вступили в другой брак; женам (мужьям) умерших участников Великой Отечественной войны, партизан, подпольщиков, граждан, награжденных медалью "За оборону Ленинграда" 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– 35,998 месячных расчетных показателей;</w:t>
      </w:r>
    </w:p>
    <w:bookmarkStart w:name="z15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15,299 месячных расчетных показателей. 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Кокпектинского районного маслихата Восточно-Казахстанской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45-6/4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65"/>
    <w:bookmarkStart w:name="z16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к памятным датам и праздничным дням оказывается по спискам, утверждаемым акиматом Кокпектинского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66"/>
    <w:bookmarkStart w:name="z16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поселка, села, сельского округа заявление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67"/>
    <w:bookmarkStart w:name="z16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Лицами (семьями), находящимся в трудной жизненной ситуации, вследствие стихийного бедствия и пожара, заявление подается в течение трех месяцев со дня наступления события.</w:t>
      </w:r>
    </w:p>
    <w:bookmarkEnd w:id="68"/>
    <w:bookmarkStart w:name="z16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Документы представляются в подлинниках и копиях для сверки, после чего подлинники документов возвращаются заявителю. </w:t>
      </w:r>
    </w:p>
    <w:bookmarkEnd w:id="69"/>
    <w:bookmarkStart w:name="z16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70"/>
    <w:bookmarkStart w:name="z16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поселка, села, сельского округа. </w:t>
      </w:r>
    </w:p>
    <w:bookmarkEnd w:id="71"/>
    <w:bookmarkStart w:name="z16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2"/>
    <w:bookmarkStart w:name="z16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3"/>
    <w:bookmarkStart w:name="z16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4"/>
    <w:bookmarkStart w:name="z16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75"/>
    <w:bookmarkStart w:name="z17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76"/>
    <w:bookmarkStart w:name="z17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77"/>
    <w:bookmarkStart w:name="z17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</w:p>
    <w:bookmarkEnd w:id="78"/>
    <w:bookmarkStart w:name="z17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79"/>
    <w:bookmarkStart w:name="z17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Отказ в оказании социальной помощи осуществляется в случаях:</w:t>
      </w:r>
    </w:p>
    <w:bookmarkEnd w:id="80"/>
    <w:bookmarkStart w:name="z17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1"/>
    <w:bookmarkStart w:name="z17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82"/>
    <w:bookmarkStart w:name="z17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порога для оказания социальной помощи.</w:t>
      </w:r>
    </w:p>
    <w:bookmarkEnd w:id="83"/>
    <w:bookmarkStart w:name="z17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84"/>
    <w:bookmarkStart w:name="z17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85"/>
    <w:bookmarkStart w:name="z18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</w:p>
    <w:bookmarkEnd w:id="86"/>
    <w:bookmarkStart w:name="z18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смерти получателя; </w:t>
      </w:r>
    </w:p>
    <w:bookmarkEnd w:id="87"/>
    <w:bookmarkStart w:name="z18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Кокпектинского района;</w:t>
      </w:r>
    </w:p>
    <w:bookmarkEnd w:id="88"/>
    <w:bookmarkStart w:name="z18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89"/>
    <w:bookmarkStart w:name="z18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выявления недостоверных сведений, представленных заявителем. </w:t>
      </w:r>
    </w:p>
    <w:bookmarkEnd w:id="90"/>
    <w:bookmarkStart w:name="z18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1"/>
    <w:bookmarkStart w:name="z18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2"/>
    <w:bookmarkStart w:name="z18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93"/>
    <w:bookmarkStart w:name="z18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