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fcc7" w14:textId="1aaf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26 декабря 2013 года № 21-2 "О бюджете Кокпектинского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21 августа 2014 года N 27-4. Зарегистрировано Департаментом юстиции Восточно-Казахстанской области 26 августа 2014 года N 3468.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 декабря 2014 года № 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 (письмо аппарата Кокпектинского районного маслихата Восточно-Казахстанской области от 26.12.2014 №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«О бюджете Кокпектинского района на 2014-2016 годы» от 26 декабря 2013 года № 21-2 (зарегистрировано в Реестре государственной регистрации нормативных правовых актов № 3154, опубликовано в газете «Жулдыз» - «Новая жизнь» от 23 января 2014 года № 7-8, от 2 февраля 2014 года № 11, от 9 февраля 2014 года № 13, от 16 февраля 2014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«1) доходы – 3 695 714,3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612 871,0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26 709,0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вознаграждения по кредитам, выданным из государственного бюджета – 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3 014 292,0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2 586 606,0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14 352,3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«2) затраты – 3 688 224,3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августа 2014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 27-4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2013 года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 21-2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324"/>
        <w:gridCol w:w="33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3 688 224,3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1 831 804,8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