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d316" w14:textId="1c8d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Тарбагатайского района от 5 ноября 2013 года № 394 "Об определении перечня должностей специалистов образования, социального обеспечения, культуры, которым установлено повышение к должностным окладам за работу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27 марта 2014 года N 94. Зарегистрировано Департаментом юстиции Восточно-Казахстанской области 25 апреля 2014 года N 3270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5 ноября 2013 года № 394 «Об определении перечня должностей специалистов образования, социального обеспечения, культуры, которым установлено повышение к должностным окладам за работу в сельской местности» (зарегистрировано в Реестре государственной регистрации нормативных правовых актов за № 3109, опубликовано в районной газете «Тарбагатай» №103 (7793) от 23 декабря 2013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перечня должностей специалистов образования, социального обеспечения, культуры, ветеринарии, которым установлено повышение к должностным окладам за работу в сельской местности»;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перечень должностей специалистов образования, социального обеспечения, культуры, ветеринарии, которым установлено повышение к должностным окладам за работу в сельской местности (далее -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постановление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Исполняюший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А.Смаилов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М.Магжаев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 27 » ___03__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27 »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ветеринарии, которым установлено</w:t>
      </w:r>
      <w:r>
        <w:br/>
      </w:r>
      <w:r>
        <w:rPr>
          <w:rFonts w:ascii="Times New Roman"/>
          <w:b/>
          <w:i w:val="false"/>
          <w:color w:val="000000"/>
        </w:rPr>
        <w:t>
повышение к должностным окладам за работу в сельской</w:t>
      </w:r>
      <w:r>
        <w:br/>
      </w:r>
      <w:r>
        <w:rPr>
          <w:rFonts w:ascii="Times New Roman"/>
          <w:b/>
          <w:i w:val="false"/>
          <w:color w:val="000000"/>
        </w:rPr>
        <w:t>
местности администратора бюджетных программ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учреждения «Отдел сельского хозяйства и ветеринарии</w:t>
      </w:r>
      <w:r>
        <w:br/>
      </w:r>
      <w:r>
        <w:rPr>
          <w:rFonts w:ascii="Times New Roman"/>
          <w:b/>
          <w:i w:val="false"/>
          <w:color w:val="000000"/>
        </w:rPr>
        <w:t>
Тарбагатайского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Директор коммунального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Заместитель директора коммунального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Директор филиала коммунального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Заведующий ветеринарным пунктом;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Ветеринарный фельдшер.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