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c5259" w14:textId="c7c52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определения количества представителей жителей сел, улиц, многоквартирных жилых домов для участия в сходах местного сообщества на территории Тарбагатайского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27 марта 2014 года № 19-10. Зарегистрировано Департаментом юстиции Восточно-Казахстанской области 6 мая 2014 года № 3292. Утратило силу решением Тарбагатайского районного маслихата Восточно-Казахстанской области от 11 декабря 2023 года № 8/10-VIII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Тарбагатайского районного маслихата Восточно-Казахстанской области от 11.12.2023 </w:t>
      </w:r>
      <w:r>
        <w:rPr>
          <w:rFonts w:ascii="Times New Roman"/>
          <w:b w:val="false"/>
          <w:i w:val="false"/>
          <w:color w:val="ff0000"/>
          <w:sz w:val="28"/>
        </w:rPr>
        <w:t>№ 8/10-VIII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Тарбагатайский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и определения количества представителей жителей сел, улиц, многоквартирных жилых домов для участия в сходах местного сообщества на территории Тарбагатайского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Т.Бейбит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Тарбагатайского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М.Магжаев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2014 года № 19-10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и</w:t>
      </w:r>
      <w:r>
        <w:br/>
      </w:r>
      <w:r>
        <w:rPr>
          <w:rFonts w:ascii="Times New Roman"/>
          <w:b/>
          <w:i w:val="false"/>
          <w:color w:val="000000"/>
        </w:rPr>
        <w:t>определения количества представителей жителей сел, улиц,</w:t>
      </w:r>
      <w:r>
        <w:br/>
      </w:r>
      <w:r>
        <w:rPr>
          <w:rFonts w:ascii="Times New Roman"/>
          <w:b/>
          <w:i w:val="false"/>
          <w:color w:val="000000"/>
        </w:rPr>
        <w:t>многоквартирных жилых домов для участия в сходах местного</w:t>
      </w:r>
      <w:r>
        <w:br/>
      </w:r>
      <w:r>
        <w:rPr>
          <w:rFonts w:ascii="Times New Roman"/>
          <w:b/>
          <w:i w:val="false"/>
          <w:color w:val="000000"/>
        </w:rPr>
        <w:t>сообщества на территории Тарбагатайского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села, улицы, многоквартирного жилого дома на территории Тарбагатайского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села, улицы, многоквартирного жилого дома (далее – раздельный сход) на территории сел, поселков, сельских округов созывается и проводится с целью избрания представителей для участия в сходе местного сообщества.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поселка,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района на проведение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села, улицы, многоквартирного жилого дома организуется акимом поселка,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соответствующего села, улицы, многоквартирного жилого дома,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поселка, сельского округа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поселка,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 в соответствии с количеством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села, улицы, многоквартирного жилого дома для участия в сходе местного сообщества определяется на основе принципа равного представительства.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соответствующего поселка, сельского округа.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раздельных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сходов местного сообщества и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 представителей жителей сел, улиц,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многоквартирных жилых домов для участия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сходах местного сообщества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кандидатур представителей жителей сел,</w:t>
      </w:r>
      <w:r>
        <w:br/>
      </w:r>
      <w:r>
        <w:rPr>
          <w:rFonts w:ascii="Times New Roman"/>
          <w:b/>
          <w:i w:val="false"/>
          <w:color w:val="000000"/>
        </w:rPr>
        <w:t>улиц, многоквартирных жилых домов для участия в сходах местного</w:t>
      </w:r>
      <w:r>
        <w:br/>
      </w:r>
      <w:r>
        <w:rPr>
          <w:rFonts w:ascii="Times New Roman"/>
          <w:b/>
          <w:i w:val="false"/>
          <w:color w:val="000000"/>
        </w:rPr>
        <w:t>сообщества на территории Тарбагатайского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 села, улицы, многоквартирного жилого дома (человек)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села, улицы, многоквартирного жилого дома для участия в сходе местного сообщества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800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800 до 1500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1500 до 3000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3000 до 6000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6000 до 15000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15000 до 25000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