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4691" w14:textId="08f4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28 мая 2014 года № 182. Зарегистрировано Департаментом юстиции Восточно-Казахстанской области 25 июня 2014 года № 3388. Утратило силу - постановлением акимата Тарбагатайского района Восточно-Казахстанской области от 18 февраля 2016 года №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18.02.2016 № 77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14-1), 14-3)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5-2),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от общей численности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инвалидов в размере трех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для лиц, состоящих </w:t>
      </w:r>
      <w:r>
        <w:rPr>
          <w:rFonts w:ascii="Times New Roman"/>
          <w:b w:val="false"/>
          <w:i w:val="false"/>
          <w:color w:val="000000"/>
          <w:sz w:val="28"/>
        </w:rPr>
        <w:t>на учете службы пробации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 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Мауадинова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