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ac18" w14:textId="db1a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Тарбагатайского района Восточно-Казахстанской области от 22 июля 2014 года N 21-13. Зарегистрировано Департаментом юстиции Восточно-Казахстанской области 18 августа 2014 года N 3459. Утратило силу решением Тарбагатайского районного маслихата Восточно-Казахстанской области от 2 июля 2018 года № 27-6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Тарбагатайского районного маслихата Восточно-Казахстанской области от 02.07.2018 </w:t>
      </w:r>
      <w:r>
        <w:rPr>
          <w:rFonts w:ascii="Times New Roman"/>
          <w:b w:val="false"/>
          <w:i w:val="false"/>
          <w:color w:val="000000"/>
          <w:sz w:val="28"/>
        </w:rPr>
        <w:t>№ 27-6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Тарбагатайский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июля 2012 года № 4-5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2635, опубликовано 13 июля 2012 года в газете "Тарбагатай");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17 июля 2013 года № 14-9 О внесении изменения в решение от 13 июля 2012 года за № 4-5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3033, опубликовано 9 сентября 2013 года в газете "Тарбагатай");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Ж.Бузаубаев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21-13</w:t>
            </w:r>
          </w:p>
        </w:tc>
      </w:tr>
    </w:tbl>
    <w:bookmarkStart w:name="z4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</w:t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– комиссия, создаваемая решением акима Тарбагатайского района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дни – дни </w:t>
      </w:r>
      <w:r>
        <w:rPr>
          <w:rFonts w:ascii="Times New Roman"/>
          <w:b w:val="false"/>
          <w:i w:val="false"/>
          <w:color w:val="000000"/>
          <w:sz w:val="28"/>
        </w:rPr>
        <w:t>национальных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– государственное учреждение "Отдел занятости и социальных программ Тарбагатайского района",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уполномоченная организация – Тарбагатайское районное отделение Восточно-Казахстанского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– комиссия, создаваемая решением акима на территории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Для целей настоящих Правил под социальной помощью понимается помощь, предоставляемая местным исполнительным органом Тарбагатайского района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Настоящие Правила распространяются на лиц, зарегистрированных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единовременно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</w:t>
      </w:r>
      <w:r>
        <w:rPr>
          <w:rFonts w:ascii="Times New Roman"/>
          <w:b/>
          <w:i w:val="false"/>
          <w:color w:val="000000"/>
        </w:rPr>
        <w:t xml:space="preserve">социальной помощи, установления размеров социальной помощи </w:t>
      </w:r>
      <w:r>
        <w:rPr>
          <w:rFonts w:ascii="Times New Roman"/>
          <w:b/>
          <w:i w:val="false"/>
          <w:color w:val="000000"/>
        </w:rPr>
        <w:t xml:space="preserve"> и порога среднедушевого дохода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дети сироты и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безнадзорные несовершеннолетние,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дети от рождения до трех лет с ограниченными возможностями раннего психофизического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лица, со стойкими нарушениями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лица, имеющие социально значимые заболевания и заболевания, представляющие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лица неспособные к самообслуживанию,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лица, подвергшиеся жестокому обращению,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бездомные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лица, освобожденные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лица, находящиеся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лица, получившие ущерб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лица (семьи), со среднедушевым доходом семьи, за квартал, предшествующий кварталу обращению, не превышающим установленного порога;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Установить порог среднедушевого дохода лица (семье) в размере однократной величины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65 000 (шестьдесят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Международный женский день – 8 марта: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"Мать-героиня"; многодетным семьям, имеющих четырех и более совместно проживающих несовершеннолетних детей, в том числе детей, обучающихся по очной форме в организациях среднего общеобразовательных, </w:t>
      </w:r>
      <w:r>
        <w:rPr>
          <w:rFonts w:ascii="Times New Roman"/>
          <w:b w:val="false"/>
          <w:i w:val="false"/>
          <w:color w:val="000000"/>
          <w:sz w:val="28"/>
        </w:rPr>
        <w:t>в высших и средних профессиональных учебных заведениях по очной форме обучения, после достижения ими совершеннолетия- до времени окончания ими учебных заведений, но не более чем до достижения 23-летнего возраста;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65 000 (шестьдесят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инвалидам и участникам Великой Отечественной войны– 210 000 (двести десять тысяч)тенге;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супругам инвалидов и участников, погибших во время Великой Отечественной войны, которые не вступили в повторный брак – 60 000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награжденным орденами и медалями бывшего Союза ССР за самоотверженный труд и безупречную воинскую службу в тылу в годы Великой Отечественной войны –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лицам, приравненным по льготам и гарантиям к инвалидам Великой Отечественной войны – 24 000 (двадцать четыре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День Конституции Республики Казахстан – 30 августа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воспитывающим ребенка – инвалида в возрасте до 16 лет – 5 000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Тарбагатайского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000000"/>
          <w:sz w:val="28"/>
        </w:rPr>
        <w:t>№ 25-8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дням, оказывается по спискам, утверждаемым акиматом Тарбагатайского района по представлению уполномоченной организаций или других организаций,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</w:t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выезда получателя на постоянное проживание за пределы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