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e11f" w14:textId="9e8e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Есим Ойшиликского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26 августа 2014 года N 372. Зарегистрировано Департаментом юстиции Восточно-Казахстанской области 07 октября 2014 года N 3497. Утратило силу - постановлением акимата Тарбагатайского района Восточно-Казахстанской области от 30 декабря 2015 года № 722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30.12.2015 № 722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№ 368 от 14 июля 2014 года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Есим Ойшиликского сельского округа Тарбагатайского района в связи с возникновением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