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9c0a" w14:textId="4d79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Шыбынды Кумкольского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26 августа 2014 года N 374. Зарегистрировано Департаментом юстиции Восточно-Казахстанской области 07 октября 2014 года N 3499. Утратило силу - постановлением акимата Тарбагатайского района Восточно-Казахстанской области от 24 февраля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24.02.2016 № 99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№ 297 от 12 июня 2014 года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участке Шыбынды Кумкольского сельского округа Тарбагатайского района в связи с возникновением бруцеллеза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