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13d2" w14:textId="aa41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Карабулак Аксуатского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26 августа 2014 года N 376. Зарегистрировано Департаментом юстиции Восточно-Казахстанской области 07 октября 2014 года N 3501. Утратило силу - постановлением акимата Тарбагатайского района Восточно-Казахстанской области от 08 июня 2015 года №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08.06.2015 № 354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297 от 12 июня 2014 года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участке Карабулак Аксуатского сельского округа Тарбагатайского района в связи с возникновением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