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9095" w14:textId="c879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25 декабря 2013 года № 18-2 "О бюджете Тарбагатайского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октября 2014 года № 22-2. Зарегистрировано Департаментом юстиции Восточно-Казахстанской области 07 ноября 2014 года № 3534. Утратило силу в связи с истечением срока действия (письмо аппарата Тарбагатайского районного маслихата Восточно-Казахстанской области от 15 декабря 2014 года № 132)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Тарбагатайского районного маслихата Восточно-Казахстанской области от 15.12.2014 № 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3508)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бюджете Тарбагатайского района на 2014-2016 годы» от 25 декабря 2013 года № 18-2 (зарегистрировано в Реестре государственной регистрации нормативных правовых актов за номером 3144, опубликовано в газете «Тарбагатай» от 23 января 2014 года № 8-9, от 25 января 2014 года № 10-11 и от 30 января 2013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6 491 722,7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622 076,0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11 677,0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5 437,0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5 852 532,7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6 470 201,6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62 884,0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62 884,0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2014 год предусмотрены целевые трансферты из областного бюджета в сумме – 1 019 727,7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Тырнакбаев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«30»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22-2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«25»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0"/>
        <w:gridCol w:w="348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6 491 722,7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413"/>
        <w:gridCol w:w="872"/>
        <w:gridCol w:w="872"/>
        <w:gridCol w:w="3478"/>
        <w:gridCol w:w="2365"/>
        <w:gridCol w:w="298"/>
        <w:gridCol w:w="91"/>
        <w:gridCol w:w="91"/>
        <w:gridCol w:w="91"/>
        <w:gridCol w:w="720"/>
        <w:gridCol w:w="2367"/>
      </w:tblGrid>
      <w:tr>
        <w:trPr/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6 470 201,6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3 898 856,7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«30»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22-2</w:t>
            </w:r>
          </w:p>
          <w:bookmarkEnd w:id="25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«25»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9"/>
        <w:gridCol w:w="969"/>
        <w:gridCol w:w="969"/>
        <w:gridCol w:w="3268"/>
        <w:gridCol w:w="2243"/>
        <w:gridCol w:w="332"/>
        <w:gridCol w:w="101"/>
        <w:gridCol w:w="101"/>
        <w:gridCol w:w="101"/>
        <w:gridCol w:w="799"/>
        <w:gridCol w:w="2245"/>
      </w:tblGrid>
      <w:tr>
        <w:trPr/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«30»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22-2</w:t>
            </w:r>
          </w:p>
          <w:bookmarkEnd w:id="38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«25»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6"/>
        <w:gridCol w:w="1081"/>
        <w:gridCol w:w="1081"/>
        <w:gridCol w:w="1890"/>
        <w:gridCol w:w="2503"/>
        <w:gridCol w:w="370"/>
        <w:gridCol w:w="112"/>
        <w:gridCol w:w="112"/>
        <w:gridCol w:w="112"/>
        <w:gridCol w:w="513"/>
        <w:gridCol w:w="2934"/>
      </w:tblGrid>
      <w:tr>
        <w:trPr/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1 448 514,7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«30»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22-2</w:t>
            </w:r>
          </w:p>
          <w:bookmarkEnd w:id="40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«25»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1069"/>
        <w:gridCol w:w="1069"/>
        <w:gridCol w:w="1727"/>
        <w:gridCol w:w="2474"/>
        <w:gridCol w:w="366"/>
        <w:gridCol w:w="111"/>
        <w:gridCol w:w="111"/>
        <w:gridCol w:w="111"/>
        <w:gridCol w:w="789"/>
        <w:gridCol w:w="2901"/>
      </w:tblGrid>
      <w:tr>
        <w:trPr/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«30»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22-2</w:t>
            </w:r>
          </w:p>
          <w:bookmarkEnd w:id="42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«25»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0"/>
        <w:gridCol w:w="1033"/>
        <w:gridCol w:w="1033"/>
        <w:gridCol w:w="3215"/>
        <w:gridCol w:w="2119"/>
        <w:gridCol w:w="354"/>
        <w:gridCol w:w="107"/>
        <w:gridCol w:w="107"/>
        <w:gridCol w:w="107"/>
        <w:gridCol w:w="853"/>
        <w:gridCol w:w="2122"/>
      </w:tblGrid>
      <w:tr>
        <w:trPr/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